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r>
        <w:rPr>
          <w:rFonts w:ascii="Bookman Old Style" w:hAnsi="Bookman Old Style"/>
          <w:b/>
          <w:bCs/>
          <w:iCs/>
          <w:sz w:val="23"/>
        </w:rPr>
        <w:t xml:space="preserve">       </w:t>
      </w:r>
      <w:r>
        <w:rPr>
          <w:rFonts w:ascii="Bookman Old Style" w:hAnsi="Bookman Old Style"/>
          <w:b/>
          <w:szCs w:val="24"/>
        </w:rPr>
        <w:t xml:space="preserve">   </w:t>
      </w:r>
      <w:r>
        <w:rPr>
          <w:rFonts w:ascii="Bookman Old Style" w:hAnsi="Bookman Old Style"/>
          <w:b/>
          <w:i/>
          <w:iCs/>
          <w:szCs w:val="24"/>
        </w:rPr>
        <w:t xml:space="preserve"> </w:t>
      </w:r>
    </w:p>
    <w:p w:rsidR="000C520B" w:rsidRP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Cs/>
          <w:sz w:val="22"/>
          <w:szCs w:val="22"/>
        </w:rPr>
      </w:pPr>
      <w:r w:rsidRPr="000C520B">
        <w:rPr>
          <w:rFonts w:ascii="Bookman Old Style" w:hAnsi="Bookman Old Style"/>
          <w:b/>
          <w:iCs/>
          <w:sz w:val="22"/>
          <w:szCs w:val="22"/>
        </w:rPr>
        <w:t xml:space="preserve">ALPS INDUSTRIES LIMITED                      </w:t>
      </w:r>
    </w:p>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 w:val="22"/>
          <w:szCs w:val="22"/>
        </w:rPr>
      </w:pPr>
    </w:p>
    <w:p w:rsidR="000C520B" w:rsidRPr="000C520B" w:rsidRDefault="000C520B" w:rsidP="000C520B">
      <w:pPr>
        <w:pStyle w:val="BodyText"/>
        <w:pBdr>
          <w:bottom w:val="single" w:sz="4" w:space="1" w:color="auto"/>
        </w:pBdr>
        <w:spacing w:line="276" w:lineRule="auto"/>
        <w:jc w:val="both"/>
        <w:rPr>
          <w:rFonts w:ascii="Bookman Old Style" w:hAnsi="Bookman Old Style"/>
          <w:b/>
          <w:sz w:val="22"/>
          <w:szCs w:val="22"/>
        </w:rPr>
      </w:pPr>
      <w:proofErr w:type="gramStart"/>
      <w:r w:rsidRPr="000C520B">
        <w:rPr>
          <w:rFonts w:ascii="Bookman Old Style" w:hAnsi="Bookman Old Style"/>
          <w:b/>
          <w:iCs/>
          <w:sz w:val="22"/>
          <w:szCs w:val="22"/>
        </w:rPr>
        <w:t xml:space="preserve">BRIEF AGENDA FOR THE MEETING OF INDEPENDENT DIRECTORS </w:t>
      </w:r>
      <w:r w:rsidRPr="000C520B">
        <w:rPr>
          <w:rFonts w:ascii="Bookman Old Style" w:hAnsi="Bookman Old Style"/>
          <w:b/>
          <w:sz w:val="22"/>
          <w:szCs w:val="22"/>
        </w:rPr>
        <w:t xml:space="preserve">BEARING NUMBER 2/2017-18 </w:t>
      </w:r>
      <w:r w:rsidRPr="000C520B">
        <w:rPr>
          <w:rFonts w:ascii="Bookman Old Style" w:hAnsi="Bookman Old Style"/>
          <w:b/>
          <w:iCs/>
          <w:sz w:val="22"/>
          <w:szCs w:val="22"/>
        </w:rPr>
        <w:t>TO BE HELD ON FRIDAY SEPTEMBER 8, 2017, AT 3:00 P.M. AT 57/2, SITE-IV, SAHIBABAD INDL.</w:t>
      </w:r>
      <w:proofErr w:type="gramEnd"/>
      <w:r w:rsidRPr="000C520B">
        <w:rPr>
          <w:rFonts w:ascii="Bookman Old Style" w:hAnsi="Bookman Old Style"/>
          <w:b/>
          <w:iCs/>
          <w:sz w:val="22"/>
          <w:szCs w:val="22"/>
        </w:rPr>
        <w:t xml:space="preserve"> </w:t>
      </w:r>
      <w:proofErr w:type="gramStart"/>
      <w:r w:rsidRPr="000C520B">
        <w:rPr>
          <w:rFonts w:ascii="Bookman Old Style" w:hAnsi="Bookman Old Style"/>
          <w:b/>
          <w:iCs/>
          <w:sz w:val="22"/>
          <w:szCs w:val="22"/>
        </w:rPr>
        <w:t>AREA, GHAZIABAD (U.P.)</w:t>
      </w:r>
      <w:proofErr w:type="gramEnd"/>
    </w:p>
    <w:tbl>
      <w:tblPr>
        <w:tblpPr w:leftFromText="180" w:rightFromText="180" w:vertAnchor="text" w:horzAnchor="margin" w:tblpY="185"/>
        <w:tblW w:w="10188" w:type="dxa"/>
        <w:tblLayout w:type="fixed"/>
        <w:tblLook w:val="0000"/>
      </w:tblPr>
      <w:tblGrid>
        <w:gridCol w:w="990"/>
        <w:gridCol w:w="9198"/>
      </w:tblGrid>
      <w:tr w:rsidR="000C520B" w:rsidRPr="00B27A88" w:rsidTr="000C520B">
        <w:trPr>
          <w:trHeight w:val="221"/>
        </w:trPr>
        <w:tc>
          <w:tcPr>
            <w:tcW w:w="990" w:type="dxa"/>
            <w:tcBorders>
              <w:top w:val="single" w:sz="6" w:space="0" w:color="auto"/>
              <w:left w:val="single" w:sz="6" w:space="0" w:color="auto"/>
              <w:right w:val="single" w:sz="6"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i/>
                <w:iCs/>
                <w:szCs w:val="22"/>
              </w:rPr>
            </w:pPr>
            <w:r w:rsidRPr="00B27A88">
              <w:rPr>
                <w:rFonts w:ascii="Bookman Old Style" w:hAnsi="Bookman Old Style"/>
                <w:b/>
                <w:i/>
                <w:iCs/>
                <w:sz w:val="22"/>
                <w:szCs w:val="22"/>
              </w:rPr>
              <w:t>SL.</w:t>
            </w:r>
          </w:p>
        </w:tc>
        <w:tc>
          <w:tcPr>
            <w:tcW w:w="9198" w:type="dxa"/>
            <w:tcBorders>
              <w:top w:val="single" w:sz="6" w:space="0" w:color="auto"/>
              <w:left w:val="nil"/>
              <w:right w:val="single" w:sz="6"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Cs w:val="22"/>
              </w:rPr>
            </w:pPr>
            <w:r w:rsidRPr="00B27A88">
              <w:rPr>
                <w:rFonts w:ascii="Bookman Old Style" w:hAnsi="Bookman Old Style"/>
                <w:b/>
                <w:i/>
                <w:iCs/>
                <w:sz w:val="22"/>
                <w:szCs w:val="22"/>
              </w:rPr>
              <w:t>ITEMS</w:t>
            </w:r>
          </w:p>
        </w:tc>
      </w:tr>
      <w:tr w:rsidR="000C520B" w:rsidRPr="00B27A88" w:rsidTr="000C520B">
        <w:trPr>
          <w:trHeight w:val="221"/>
        </w:trPr>
        <w:tc>
          <w:tcPr>
            <w:tcW w:w="990" w:type="dxa"/>
            <w:tcBorders>
              <w:left w:val="single" w:sz="6" w:space="0" w:color="auto"/>
              <w:right w:val="single" w:sz="6"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i/>
                <w:iCs/>
                <w:szCs w:val="22"/>
              </w:rPr>
            </w:pPr>
            <w:r w:rsidRPr="00B27A88">
              <w:rPr>
                <w:rFonts w:ascii="Bookman Old Style" w:hAnsi="Bookman Old Style"/>
                <w:b/>
                <w:i/>
                <w:iCs/>
                <w:sz w:val="22"/>
                <w:szCs w:val="22"/>
              </w:rPr>
              <w:t>NO.</w:t>
            </w:r>
          </w:p>
        </w:tc>
        <w:tc>
          <w:tcPr>
            <w:tcW w:w="9198" w:type="dxa"/>
            <w:tcBorders>
              <w:left w:val="nil"/>
              <w:bottom w:val="single" w:sz="4" w:space="0" w:color="auto"/>
              <w:right w:val="single" w:sz="6"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i/>
                <w:iCs/>
                <w:szCs w:val="22"/>
              </w:rPr>
            </w:pPr>
          </w:p>
        </w:tc>
      </w:tr>
      <w:tr w:rsidR="000C520B" w:rsidRPr="00B27A88" w:rsidTr="000C520B">
        <w:trPr>
          <w:trHeight w:val="221"/>
        </w:trPr>
        <w:tc>
          <w:tcPr>
            <w:tcW w:w="990" w:type="dxa"/>
            <w:tcBorders>
              <w:top w:val="single" w:sz="6" w:space="0" w:color="auto"/>
              <w:left w:val="single" w:sz="6"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right" w:pos="6349"/>
              </w:tabs>
              <w:jc w:val="both"/>
              <w:rPr>
                <w:rFonts w:ascii="Bookman Old Style" w:hAnsi="Bookman Old Style"/>
                <w:i/>
                <w:iCs/>
                <w:szCs w:val="22"/>
              </w:rPr>
            </w:pPr>
          </w:p>
        </w:tc>
      </w:tr>
      <w:tr w:rsidR="000C520B" w:rsidRPr="00B27A88" w:rsidTr="000C520B">
        <w:trPr>
          <w:trHeight w:val="221"/>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sidRPr="00B27A88">
              <w:rPr>
                <w:rFonts w:ascii="Bookman Old Style" w:hAnsi="Bookman Old Style"/>
                <w:i/>
                <w:iCs/>
                <w:sz w:val="22"/>
                <w:szCs w:val="22"/>
              </w:rPr>
              <w:t>1.</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right" w:pos="6349"/>
              </w:tabs>
              <w:jc w:val="both"/>
              <w:rPr>
                <w:rFonts w:ascii="Bookman Old Style" w:hAnsi="Bookman Old Style"/>
                <w:i/>
                <w:iCs/>
                <w:szCs w:val="22"/>
              </w:rPr>
            </w:pPr>
            <w:r w:rsidRPr="00B27A88">
              <w:rPr>
                <w:rFonts w:ascii="Bookman Old Style" w:hAnsi="Bookman Old Style"/>
                <w:i/>
                <w:iCs/>
                <w:sz w:val="22"/>
                <w:szCs w:val="22"/>
              </w:rPr>
              <w:t>To grant leave of absence</w:t>
            </w:r>
            <w:r>
              <w:rPr>
                <w:rFonts w:ascii="Bookman Old Style" w:hAnsi="Bookman Old Style"/>
                <w:i/>
                <w:iCs/>
                <w:sz w:val="22"/>
                <w:szCs w:val="22"/>
              </w:rPr>
              <w:tab/>
            </w:r>
            <w:r>
              <w:rPr>
                <w:rFonts w:ascii="Bookman Old Style" w:hAnsi="Bookman Old Style"/>
                <w:i/>
                <w:iCs/>
                <w:sz w:val="22"/>
                <w:szCs w:val="22"/>
              </w:rPr>
              <w:tab/>
            </w:r>
          </w:p>
        </w:tc>
      </w:tr>
      <w:tr w:rsidR="000C520B" w:rsidRPr="00B27A88" w:rsidTr="000C520B">
        <w:trPr>
          <w:trHeight w:val="221"/>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B27A88" w:rsidTr="000C520B">
        <w:trPr>
          <w:trHeight w:val="662"/>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sidRPr="00B27A88">
              <w:rPr>
                <w:rFonts w:ascii="Bookman Old Style" w:hAnsi="Bookman Old Style"/>
                <w:i/>
                <w:iCs/>
                <w:sz w:val="22"/>
                <w:szCs w:val="22"/>
              </w:rPr>
              <w:t>2.</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B27A88">
              <w:rPr>
                <w:rFonts w:ascii="Bookman Old Style" w:hAnsi="Bookman Old Style"/>
                <w:i/>
                <w:iCs/>
                <w:sz w:val="22"/>
                <w:szCs w:val="22"/>
              </w:rPr>
              <w:t xml:space="preserve">To consider and confirmation of the minutes of the meeting of independent directors meeting held on </w:t>
            </w:r>
            <w:r>
              <w:rPr>
                <w:rFonts w:ascii="Bookman Old Style" w:hAnsi="Bookman Old Style"/>
                <w:i/>
                <w:iCs/>
                <w:sz w:val="22"/>
                <w:szCs w:val="22"/>
              </w:rPr>
              <w:t xml:space="preserve">May 30, </w:t>
            </w:r>
            <w:r w:rsidRPr="00B27A88">
              <w:rPr>
                <w:rFonts w:ascii="Bookman Old Style" w:hAnsi="Bookman Old Style"/>
                <w:i/>
                <w:iCs/>
                <w:sz w:val="22"/>
                <w:szCs w:val="22"/>
              </w:rPr>
              <w:t>201</w:t>
            </w:r>
            <w:r>
              <w:rPr>
                <w:rFonts w:ascii="Bookman Old Style" w:hAnsi="Bookman Old Style"/>
                <w:i/>
                <w:iCs/>
                <w:sz w:val="22"/>
                <w:szCs w:val="22"/>
              </w:rPr>
              <w:t>7</w:t>
            </w:r>
            <w:r w:rsidRPr="00B27A88">
              <w:rPr>
                <w:rFonts w:ascii="Bookman Old Style" w:hAnsi="Bookman Old Style"/>
                <w:i/>
                <w:iCs/>
                <w:sz w:val="22"/>
                <w:szCs w:val="22"/>
              </w:rPr>
              <w:t>.</w:t>
            </w:r>
          </w:p>
        </w:tc>
      </w:tr>
      <w:tr w:rsidR="000C520B" w:rsidRPr="00B27A88" w:rsidTr="000C520B">
        <w:trPr>
          <w:trHeight w:val="221"/>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B27A88" w:rsidTr="000C520B">
        <w:trPr>
          <w:trHeight w:val="675"/>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sidRPr="00B27A88">
              <w:rPr>
                <w:rFonts w:ascii="Bookman Old Style" w:hAnsi="Bookman Old Style"/>
                <w:i/>
                <w:iCs/>
                <w:sz w:val="22"/>
                <w:szCs w:val="22"/>
              </w:rPr>
              <w:t>3.</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rPr>
                <w:rFonts w:ascii="Bookman Old Style" w:hAnsi="Bookman Old Style" w:cs="Tahoma"/>
                <w:i/>
                <w:iCs/>
              </w:rPr>
            </w:pPr>
            <w:r w:rsidRPr="00B27A88">
              <w:rPr>
                <w:rFonts w:ascii="Bookman Old Style" w:hAnsi="Bookman Old Style"/>
                <w:i/>
                <w:iCs/>
                <w:color w:val="000000"/>
              </w:rPr>
              <w:t>To consider and review the performance of non-independent directors and the board as a whole.</w:t>
            </w:r>
          </w:p>
        </w:tc>
      </w:tr>
      <w:tr w:rsidR="000C520B" w:rsidRPr="00B27A88" w:rsidTr="000C520B">
        <w:trPr>
          <w:trHeight w:val="208"/>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color w:val="auto"/>
                <w:szCs w:val="22"/>
              </w:rPr>
            </w:pPr>
          </w:p>
        </w:tc>
      </w:tr>
      <w:tr w:rsidR="000C520B" w:rsidRPr="00B27A88" w:rsidTr="000C520B">
        <w:trPr>
          <w:trHeight w:val="935"/>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B27A88">
              <w:rPr>
                <w:rFonts w:ascii="Bookman Old Style" w:hAnsi="Bookman Old Style"/>
                <w:i/>
                <w:iCs/>
                <w:sz w:val="22"/>
                <w:szCs w:val="22"/>
              </w:rPr>
              <w:t xml:space="preserve">   </w:t>
            </w:r>
            <w:r>
              <w:rPr>
                <w:rFonts w:ascii="Bookman Old Style" w:hAnsi="Bookman Old Style"/>
                <w:i/>
                <w:iCs/>
                <w:sz w:val="22"/>
                <w:szCs w:val="22"/>
              </w:rPr>
              <w:t xml:space="preserve"> </w:t>
            </w:r>
            <w:r w:rsidRPr="00B27A88">
              <w:rPr>
                <w:rFonts w:ascii="Bookman Old Style" w:hAnsi="Bookman Old Style"/>
                <w:i/>
                <w:iCs/>
                <w:sz w:val="22"/>
                <w:szCs w:val="22"/>
              </w:rPr>
              <w:t>4.</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jc w:val="both"/>
              <w:rPr>
                <w:rFonts w:ascii="Bookman Old Style" w:hAnsi="Bookman Old Style"/>
                <w:i/>
                <w:iCs/>
                <w:color w:val="000000"/>
              </w:rPr>
            </w:pPr>
            <w:r w:rsidRPr="00B27A88">
              <w:rPr>
                <w:rFonts w:ascii="Bookman Old Style" w:hAnsi="Bookman Old Style"/>
                <w:i/>
                <w:iCs/>
                <w:color w:val="000000"/>
              </w:rPr>
              <w:t xml:space="preserve">To consider and review the performance of the chairperson of the company, taking into account the views of executive directors and non-executive directors. </w:t>
            </w:r>
          </w:p>
        </w:tc>
      </w:tr>
      <w:tr w:rsidR="000C520B" w:rsidRPr="00B27A88" w:rsidTr="000C520B">
        <w:trPr>
          <w:trHeight w:val="368"/>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tabs>
                <w:tab w:val="left" w:pos="1440"/>
              </w:tabs>
              <w:spacing w:line="276" w:lineRule="auto"/>
              <w:jc w:val="both"/>
              <w:rPr>
                <w:rFonts w:ascii="Bookman Old Style" w:hAnsi="Bookman Old Style"/>
                <w:i/>
                <w:iCs/>
                <w:color w:val="000000"/>
              </w:rPr>
            </w:pPr>
          </w:p>
        </w:tc>
      </w:tr>
      <w:tr w:rsidR="000C520B" w:rsidRPr="00B27A88" w:rsidTr="000C520B">
        <w:trPr>
          <w:trHeight w:val="1075"/>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w:t>
            </w:r>
            <w:r w:rsidRPr="00B27A88">
              <w:rPr>
                <w:rFonts w:ascii="Bookman Old Style" w:hAnsi="Bookman Old Style"/>
                <w:i/>
                <w:iCs/>
                <w:sz w:val="22"/>
                <w:szCs w:val="22"/>
              </w:rPr>
              <w:t>5.</w:t>
            </w:r>
          </w:p>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B27A88">
              <w:rPr>
                <w:rFonts w:ascii="Bookman Old Style" w:hAnsi="Bookman Old Style"/>
                <w:i/>
                <w:iCs/>
                <w:sz w:val="22"/>
                <w:szCs w:val="22"/>
              </w:rPr>
              <w:t>To consider and approve review and assess the quality, quantity and timeliness of flow of information between the company management and the board that is necessary for the board to effectively and reasonably perform their duties.</w:t>
            </w:r>
          </w:p>
        </w:tc>
      </w:tr>
      <w:tr w:rsidR="000C520B" w:rsidRPr="00B27A88" w:rsidTr="000C520B">
        <w:trPr>
          <w:trHeight w:val="395"/>
        </w:trPr>
        <w:tc>
          <w:tcPr>
            <w:tcW w:w="990" w:type="dxa"/>
            <w:tcBorders>
              <w:top w:val="single" w:sz="4" w:space="0" w:color="auto"/>
              <w:left w:val="single" w:sz="4" w:space="0" w:color="auto"/>
              <w:bottom w:val="single" w:sz="4" w:space="0" w:color="auto"/>
              <w:right w:val="single" w:sz="4" w:space="0" w:color="auto"/>
            </w:tcBorders>
          </w:tcPr>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B27A88" w:rsidTr="000C520B">
        <w:trPr>
          <w:trHeight w:val="440"/>
        </w:trPr>
        <w:tc>
          <w:tcPr>
            <w:tcW w:w="990" w:type="dxa"/>
            <w:tcBorders>
              <w:top w:val="single" w:sz="4" w:space="0" w:color="auto"/>
              <w:left w:val="single" w:sz="4" w:space="0" w:color="auto"/>
              <w:bottom w:val="single" w:sz="4" w:space="0" w:color="auto"/>
              <w:right w:val="single" w:sz="4" w:space="0" w:color="auto"/>
            </w:tcBorders>
          </w:tcPr>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6. </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Pr>
                <w:rFonts w:ascii="Bookman Old Style" w:hAnsi="Bookman Old Style"/>
                <w:i/>
                <w:iCs/>
                <w:sz w:val="22"/>
                <w:szCs w:val="22"/>
              </w:rPr>
              <w:t>To take note of legal updates related to independent directors.</w:t>
            </w:r>
          </w:p>
        </w:tc>
      </w:tr>
      <w:tr w:rsidR="000C520B" w:rsidRPr="00B27A88" w:rsidTr="000C520B">
        <w:trPr>
          <w:trHeight w:val="350"/>
        </w:trPr>
        <w:tc>
          <w:tcPr>
            <w:tcW w:w="990" w:type="dxa"/>
            <w:tcBorders>
              <w:top w:val="single" w:sz="4" w:space="0" w:color="auto"/>
              <w:left w:val="single" w:sz="4" w:space="0" w:color="auto"/>
              <w:bottom w:val="single" w:sz="4" w:space="0" w:color="auto"/>
              <w:right w:val="single" w:sz="4" w:space="0" w:color="auto"/>
            </w:tcBorders>
          </w:tcPr>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B27A88" w:rsidTr="000C520B">
        <w:trPr>
          <w:trHeight w:val="530"/>
        </w:trPr>
        <w:tc>
          <w:tcPr>
            <w:tcW w:w="990"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Cs w:val="22"/>
              </w:rPr>
              <w:t xml:space="preserve">   7.</w:t>
            </w:r>
          </w:p>
        </w:tc>
        <w:tc>
          <w:tcPr>
            <w:tcW w:w="9198" w:type="dxa"/>
            <w:tcBorders>
              <w:top w:val="single" w:sz="4" w:space="0" w:color="auto"/>
              <w:left w:val="single" w:sz="4" w:space="0" w:color="auto"/>
              <w:bottom w:val="single" w:sz="4" w:space="0" w:color="auto"/>
              <w:right w:val="single" w:sz="4" w:space="0" w:color="auto"/>
            </w:tcBorders>
          </w:tcPr>
          <w:p w:rsidR="000C520B" w:rsidRPr="00B27A88"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B27A88">
              <w:rPr>
                <w:rFonts w:ascii="Bookman Old Style" w:hAnsi="Bookman Old Style"/>
                <w:i/>
                <w:iCs/>
                <w:sz w:val="22"/>
                <w:szCs w:val="22"/>
              </w:rPr>
              <w:t>Any other business with the permission of chair.</w:t>
            </w:r>
          </w:p>
        </w:tc>
      </w:tr>
    </w:tbl>
    <w:p w:rsidR="000C520B" w:rsidRPr="00B27A88" w:rsidRDefault="000C520B" w:rsidP="000C520B">
      <w:pPr>
        <w:pStyle w:val="Salutation"/>
        <w:spacing w:line="276" w:lineRule="auto"/>
        <w:jc w:val="both"/>
        <w:rPr>
          <w:rFonts w:ascii="Bookman Old Style" w:hAnsi="Bookman Old Style"/>
          <w:b/>
          <w:bCs/>
          <w:i/>
          <w:iCs/>
          <w:sz w:val="22"/>
          <w:szCs w:val="22"/>
        </w:rPr>
      </w:pPr>
    </w:p>
    <w:p w:rsidR="000C520B" w:rsidRDefault="000C520B" w:rsidP="000C520B">
      <w:pPr>
        <w:pStyle w:val="BodyText"/>
        <w:rPr>
          <w:rFonts w:ascii="Bookman Old Style" w:hAnsi="Bookman Old Style"/>
          <w:b/>
          <w:i/>
          <w:iCs/>
          <w:sz w:val="26"/>
        </w:rPr>
      </w:pPr>
    </w:p>
    <w:p w:rsidR="000C520B" w:rsidRDefault="000C520B" w:rsidP="0083125C">
      <w:pPr>
        <w:pStyle w:val="BodyText"/>
        <w:jc w:val="center"/>
        <w:rPr>
          <w:rFonts w:ascii="Bookman Old Style" w:hAnsi="Bookman Old Style"/>
          <w:b/>
          <w:i/>
          <w:iCs/>
          <w:sz w:val="26"/>
        </w:rPr>
      </w:pPr>
      <w:r>
        <w:rPr>
          <w:rFonts w:ascii="Bookman Old Style" w:hAnsi="Bookman Old Style"/>
          <w:b/>
          <w:i/>
          <w:iCs/>
          <w:sz w:val="26"/>
        </w:rPr>
        <w:t>***************************</w:t>
      </w:r>
    </w:p>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0C520B" w:rsidRDefault="000C520B" w:rsidP="000C520B"/>
    <w:p w:rsidR="000C520B" w:rsidRDefault="000C520B" w:rsidP="000C520B">
      <w:pPr>
        <w:pStyle w:val="BodyText"/>
        <w:tabs>
          <w:tab w:val="left" w:pos="2115"/>
          <w:tab w:val="center" w:pos="4275"/>
        </w:tabs>
        <w:ind w:left="-900" w:right="-810"/>
        <w:rPr>
          <w:rFonts w:ascii="Bookman Old Style" w:hAnsi="Bookman Old Style"/>
          <w:b/>
          <w:szCs w:val="24"/>
        </w:rPr>
      </w:pPr>
    </w:p>
    <w:p w:rsidR="000C520B" w:rsidRDefault="000C520B" w:rsidP="000C520B">
      <w:pPr>
        <w:pStyle w:val="BodyText"/>
        <w:tabs>
          <w:tab w:val="left" w:pos="2115"/>
          <w:tab w:val="center" w:pos="4275"/>
        </w:tabs>
        <w:ind w:left="-900" w:right="-810"/>
        <w:rPr>
          <w:rFonts w:ascii="Bookman Old Style" w:hAnsi="Bookman Old Style"/>
          <w:b/>
          <w:szCs w:val="24"/>
        </w:rPr>
      </w:pPr>
    </w:p>
    <w:p w:rsidR="000C520B" w:rsidRDefault="000C520B" w:rsidP="000C520B">
      <w:pPr>
        <w:pStyle w:val="BodyText"/>
        <w:tabs>
          <w:tab w:val="left" w:pos="2115"/>
          <w:tab w:val="center" w:pos="4275"/>
        </w:tabs>
        <w:ind w:left="-900" w:right="-810"/>
        <w:rPr>
          <w:rFonts w:ascii="Bookman Old Style" w:hAnsi="Bookman Old Style"/>
          <w:b/>
          <w:szCs w:val="24"/>
        </w:rPr>
      </w:pPr>
    </w:p>
    <w:p w:rsidR="000C520B" w:rsidRDefault="000C520B" w:rsidP="000C520B">
      <w:pPr>
        <w:pStyle w:val="BodyText"/>
        <w:tabs>
          <w:tab w:val="left" w:pos="2115"/>
          <w:tab w:val="center" w:pos="4275"/>
        </w:tabs>
        <w:ind w:left="-900" w:right="-810"/>
        <w:rPr>
          <w:rFonts w:ascii="Bookman Old Style" w:hAnsi="Bookman Old Style"/>
          <w:b/>
          <w:szCs w:val="24"/>
        </w:rPr>
      </w:pPr>
    </w:p>
    <w:p w:rsidR="000C520B" w:rsidRDefault="000C520B" w:rsidP="000C520B">
      <w:pPr>
        <w:pStyle w:val="BodyText"/>
        <w:tabs>
          <w:tab w:val="left" w:pos="2115"/>
          <w:tab w:val="center" w:pos="4275"/>
        </w:tabs>
        <w:ind w:left="-900" w:right="-810"/>
        <w:rPr>
          <w:rFonts w:ascii="Bookman Old Style" w:hAnsi="Bookman Old Style"/>
          <w:b/>
          <w:szCs w:val="24"/>
        </w:rPr>
      </w:pPr>
      <w:r>
        <w:rPr>
          <w:rFonts w:ascii="Bookman Old Style" w:hAnsi="Bookman Old Style"/>
          <w:b/>
          <w:szCs w:val="24"/>
        </w:rPr>
        <w:t xml:space="preserve">                                         </w:t>
      </w:r>
    </w:p>
    <w:p w:rsidR="000C520B" w:rsidRDefault="000C520B" w:rsidP="000C520B">
      <w:pPr>
        <w:pStyle w:val="BodyText"/>
        <w:tabs>
          <w:tab w:val="left" w:pos="2115"/>
          <w:tab w:val="center" w:pos="4275"/>
        </w:tabs>
        <w:ind w:left="-900" w:right="-810"/>
        <w:rPr>
          <w:rFonts w:ascii="Bookman Old Style" w:hAnsi="Bookman Old Style"/>
          <w:b/>
          <w:szCs w:val="24"/>
        </w:rPr>
      </w:pPr>
    </w:p>
    <w:p w:rsidR="000C520B" w:rsidRPr="00C15A8D" w:rsidRDefault="000C520B" w:rsidP="000C520B">
      <w:pPr>
        <w:pStyle w:val="BodyText"/>
        <w:tabs>
          <w:tab w:val="left" w:pos="2115"/>
          <w:tab w:val="center" w:pos="4275"/>
        </w:tabs>
        <w:ind w:left="-900" w:right="-810"/>
        <w:rPr>
          <w:rFonts w:ascii="Bookman Old Style" w:hAnsi="Bookman Old Style"/>
          <w:b/>
          <w:sz w:val="22"/>
          <w:szCs w:val="22"/>
        </w:rPr>
      </w:pPr>
      <w:r>
        <w:rPr>
          <w:rFonts w:ascii="Bookman Old Style" w:hAnsi="Bookman Old Style"/>
          <w:b/>
          <w:szCs w:val="24"/>
        </w:rPr>
        <w:lastRenderedPageBreak/>
        <w:t xml:space="preserve">                                                   </w:t>
      </w:r>
      <w:r w:rsidRPr="00C15A8D">
        <w:rPr>
          <w:rFonts w:ascii="Bookman Old Style" w:hAnsi="Bookman Old Style"/>
          <w:b/>
          <w:sz w:val="22"/>
          <w:szCs w:val="22"/>
        </w:rPr>
        <w:t>ALPS INDUSTRIES LIMITED</w:t>
      </w:r>
    </w:p>
    <w:p w:rsidR="000C520B" w:rsidRPr="00C15A8D"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810"/>
        <w:rPr>
          <w:rFonts w:ascii="Bookman Old Style" w:hAnsi="Bookman Old Style"/>
          <w:b/>
          <w:sz w:val="22"/>
          <w:szCs w:val="22"/>
        </w:rPr>
      </w:pPr>
    </w:p>
    <w:p w:rsidR="000C520B"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ight="-90"/>
        <w:jc w:val="both"/>
        <w:rPr>
          <w:rFonts w:ascii="Bookman Old Style" w:hAnsi="Bookman Old Style"/>
          <w:b/>
          <w:bCs/>
          <w:color w:val="auto"/>
          <w:sz w:val="22"/>
          <w:szCs w:val="22"/>
        </w:rPr>
      </w:pPr>
      <w:r>
        <w:rPr>
          <w:rFonts w:ascii="Bookman Old Style" w:hAnsi="Bookman Old Style"/>
          <w:b/>
          <w:sz w:val="22"/>
          <w:szCs w:val="22"/>
        </w:rPr>
        <w:t xml:space="preserve">BRIEF </w:t>
      </w:r>
      <w:r w:rsidRPr="00C15A8D">
        <w:rPr>
          <w:rFonts w:ascii="Bookman Old Style" w:hAnsi="Bookman Old Style"/>
          <w:b/>
          <w:sz w:val="22"/>
          <w:szCs w:val="22"/>
        </w:rPr>
        <w:t xml:space="preserve">AGENDA FOR THE MEETING OF STAKEHOLDER RELATIONSHIP </w:t>
      </w:r>
      <w:r w:rsidRPr="00C15A8D">
        <w:rPr>
          <w:rFonts w:ascii="Bookman Old Style" w:hAnsi="Bookman Old Style"/>
          <w:b/>
          <w:bCs/>
          <w:sz w:val="22"/>
          <w:szCs w:val="22"/>
        </w:rPr>
        <w:t xml:space="preserve">COMMITTEE </w:t>
      </w:r>
      <w:r w:rsidRPr="00C15A8D">
        <w:rPr>
          <w:rFonts w:ascii="Bookman Old Style" w:hAnsi="Bookman Old Style"/>
          <w:b/>
          <w:sz w:val="22"/>
          <w:szCs w:val="22"/>
        </w:rPr>
        <w:t xml:space="preserve">BEARING NO. 2/2017-18 TO BE HELD ON </w:t>
      </w:r>
      <w:r>
        <w:rPr>
          <w:rFonts w:ascii="Bookman Old Style" w:hAnsi="Bookman Old Style"/>
          <w:b/>
          <w:sz w:val="22"/>
          <w:szCs w:val="22"/>
        </w:rPr>
        <w:t>FRIDAY</w:t>
      </w:r>
      <w:r w:rsidRPr="00C15A8D">
        <w:rPr>
          <w:rFonts w:ascii="Bookman Old Style" w:hAnsi="Bookman Old Style"/>
          <w:b/>
          <w:sz w:val="22"/>
          <w:szCs w:val="22"/>
        </w:rPr>
        <w:t xml:space="preserve"> </w:t>
      </w:r>
      <w:r>
        <w:rPr>
          <w:rFonts w:ascii="Bookman Old Style" w:hAnsi="Bookman Old Style"/>
          <w:b/>
          <w:sz w:val="22"/>
          <w:szCs w:val="22"/>
        </w:rPr>
        <w:t>SEPTEMBER 8, 2017, AT 3</w:t>
      </w:r>
      <w:r w:rsidRPr="00C15A8D">
        <w:rPr>
          <w:rFonts w:ascii="Bookman Old Style" w:hAnsi="Bookman Old Style"/>
          <w:b/>
          <w:sz w:val="22"/>
          <w:szCs w:val="22"/>
        </w:rPr>
        <w:t xml:space="preserve">:15 P.M. </w:t>
      </w:r>
      <w:r w:rsidRPr="00C15A8D">
        <w:rPr>
          <w:rFonts w:ascii="Bookman Old Style" w:hAnsi="Bookman Old Style"/>
          <w:b/>
          <w:color w:val="auto"/>
          <w:sz w:val="22"/>
          <w:szCs w:val="22"/>
        </w:rPr>
        <w:t xml:space="preserve">AT </w:t>
      </w:r>
      <w:r w:rsidRPr="00C15A8D">
        <w:rPr>
          <w:rFonts w:ascii="Bookman Old Style" w:hAnsi="Bookman Old Style"/>
          <w:b/>
          <w:bCs/>
          <w:color w:val="auto"/>
          <w:sz w:val="22"/>
          <w:szCs w:val="22"/>
        </w:rPr>
        <w:t xml:space="preserve">57/2, SITE -IV, SAHIBABAD INDL. </w:t>
      </w:r>
      <w:proofErr w:type="gramStart"/>
      <w:r w:rsidRPr="00C15A8D">
        <w:rPr>
          <w:rFonts w:ascii="Bookman Old Style" w:hAnsi="Bookman Old Style"/>
          <w:b/>
          <w:bCs/>
          <w:color w:val="auto"/>
          <w:sz w:val="22"/>
          <w:szCs w:val="22"/>
        </w:rPr>
        <w:t>AREA, GHAZIABAD (U.P).</w:t>
      </w:r>
      <w:proofErr w:type="gramEnd"/>
    </w:p>
    <w:p w:rsidR="000C520B" w:rsidRPr="00C15A8D"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ight="-90"/>
        <w:jc w:val="both"/>
        <w:rPr>
          <w:rFonts w:ascii="Bookman Old Style" w:hAnsi="Bookman Old Style"/>
          <w:sz w:val="22"/>
          <w:szCs w:val="22"/>
        </w:rPr>
      </w:pPr>
      <w:r>
        <w:rPr>
          <w:rFonts w:ascii="Bookman Old Style" w:hAnsi="Bookman Old Style"/>
          <w:b/>
          <w:sz w:val="22"/>
          <w:szCs w:val="22"/>
        </w:rPr>
        <w:t>*******************************************************************************************************</w:t>
      </w:r>
      <w:r w:rsidRPr="00C15A8D">
        <w:rPr>
          <w:rFonts w:ascii="Bookman Old Style" w:hAnsi="Bookman Old Style"/>
          <w:b/>
          <w:bCs/>
          <w:sz w:val="22"/>
          <w:szCs w:val="22"/>
        </w:rPr>
        <w:t xml:space="preserve">  </w:t>
      </w:r>
    </w:p>
    <w:p w:rsidR="000C520B" w:rsidRPr="00C15A8D"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6"/>
        </w:rPr>
      </w:pPr>
      <w:r w:rsidRPr="00C15A8D">
        <w:rPr>
          <w:sz w:val="26"/>
        </w:rPr>
        <w:t xml:space="preserve">       </w:t>
      </w:r>
    </w:p>
    <w:tbl>
      <w:tblPr>
        <w:tblpPr w:leftFromText="180" w:rightFromText="180" w:vertAnchor="text" w:horzAnchor="margin" w:tblpXSpec="center" w:tblpY="1"/>
        <w:tblOverlap w:val="never"/>
        <w:tblW w:w="9972" w:type="dxa"/>
        <w:tblLayout w:type="fixed"/>
        <w:tblLook w:val="0000"/>
      </w:tblPr>
      <w:tblGrid>
        <w:gridCol w:w="828"/>
        <w:gridCol w:w="9144"/>
      </w:tblGrid>
      <w:tr w:rsidR="000C520B" w:rsidTr="009E7C03">
        <w:trPr>
          <w:trHeight w:val="388"/>
        </w:trPr>
        <w:tc>
          <w:tcPr>
            <w:tcW w:w="828" w:type="dxa"/>
            <w:tcBorders>
              <w:top w:val="single" w:sz="6" w:space="0" w:color="auto"/>
              <w:left w:val="single" w:sz="6" w:space="0" w:color="auto"/>
              <w:right w:val="single" w:sz="6"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sz w:val="21"/>
              </w:rPr>
            </w:pPr>
            <w:r>
              <w:rPr>
                <w:rFonts w:ascii="Bookman Old Style" w:hAnsi="Bookman Old Style"/>
                <w:b/>
                <w:sz w:val="21"/>
              </w:rPr>
              <w:t>SL.</w:t>
            </w:r>
          </w:p>
        </w:tc>
        <w:tc>
          <w:tcPr>
            <w:tcW w:w="9144" w:type="dxa"/>
            <w:tcBorders>
              <w:top w:val="single" w:sz="6" w:space="0" w:color="auto"/>
              <w:left w:val="nil"/>
              <w:right w:val="single" w:sz="6" w:space="0" w:color="auto"/>
            </w:tcBorders>
          </w:tcPr>
          <w:p w:rsidR="000C520B" w:rsidRDefault="000C520B" w:rsidP="009E7C03">
            <w:pPr>
              <w:pStyle w:val="BodyText"/>
              <w:tabs>
                <w:tab w:val="left" w:pos="720"/>
                <w:tab w:val="left" w:pos="1440"/>
                <w:tab w:val="left" w:pos="2160"/>
                <w:tab w:val="left" w:pos="2880"/>
                <w:tab w:val="left" w:pos="3600"/>
                <w:tab w:val="left" w:pos="3939"/>
                <w:tab w:val="left" w:pos="4320"/>
                <w:tab w:val="center" w:pos="4464"/>
                <w:tab w:val="left" w:pos="5040"/>
                <w:tab w:val="left" w:pos="5760"/>
                <w:tab w:val="left" w:pos="6480"/>
                <w:tab w:val="left" w:pos="7200"/>
                <w:tab w:val="left" w:pos="7920"/>
                <w:tab w:val="left" w:pos="8640"/>
              </w:tabs>
              <w:rPr>
                <w:rFonts w:ascii="Bookman Old Style" w:hAnsi="Bookman Old Style"/>
                <w:b/>
                <w:sz w:val="21"/>
              </w:rPr>
            </w:pP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r>
            <w:r>
              <w:rPr>
                <w:rFonts w:ascii="Bookman Old Style" w:hAnsi="Bookman Old Style"/>
                <w:b/>
                <w:sz w:val="21"/>
              </w:rPr>
              <w:tab/>
              <w:t>ITEMS</w:t>
            </w:r>
          </w:p>
        </w:tc>
      </w:tr>
      <w:tr w:rsidR="000C520B" w:rsidTr="009E7C03">
        <w:trPr>
          <w:trHeight w:val="235"/>
        </w:trPr>
        <w:tc>
          <w:tcPr>
            <w:tcW w:w="828" w:type="dxa"/>
            <w:tcBorders>
              <w:left w:val="single" w:sz="6" w:space="0" w:color="auto"/>
              <w:bottom w:val="single" w:sz="6" w:space="0" w:color="auto"/>
              <w:right w:val="single" w:sz="6"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sz w:val="21"/>
              </w:rPr>
            </w:pPr>
            <w:r>
              <w:rPr>
                <w:rFonts w:ascii="Bookman Old Style" w:hAnsi="Bookman Old Style"/>
                <w:b/>
                <w:sz w:val="21"/>
              </w:rPr>
              <w:t>NO.</w:t>
            </w:r>
          </w:p>
        </w:tc>
        <w:tc>
          <w:tcPr>
            <w:tcW w:w="9144" w:type="dxa"/>
            <w:tcBorders>
              <w:left w:val="nil"/>
              <w:bottom w:val="single" w:sz="4" w:space="0" w:color="auto"/>
              <w:right w:val="single" w:sz="6"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sz w:val="21"/>
              </w:rPr>
            </w:pPr>
          </w:p>
        </w:tc>
      </w:tr>
      <w:tr w:rsidR="000C520B" w:rsidTr="009E7C03">
        <w:trPr>
          <w:trHeight w:val="273"/>
        </w:trPr>
        <w:tc>
          <w:tcPr>
            <w:tcW w:w="828" w:type="dxa"/>
            <w:tcBorders>
              <w:top w:val="single" w:sz="6" w:space="0" w:color="auto"/>
              <w:left w:val="single" w:sz="6"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1"/>
              </w:rPr>
            </w:pPr>
          </w:p>
        </w:tc>
      </w:tr>
      <w:tr w:rsidR="000C520B" w:rsidTr="009E7C03">
        <w:trPr>
          <w:trHeight w:val="200"/>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1.</w:t>
            </w:r>
          </w:p>
        </w:tc>
        <w:tc>
          <w:tcPr>
            <w:tcW w:w="9144" w:type="dxa"/>
            <w:tcBorders>
              <w:top w:val="single" w:sz="4" w:space="0" w:color="auto"/>
              <w:left w:val="single" w:sz="4" w:space="0" w:color="auto"/>
              <w:bottom w:val="single" w:sz="4" w:space="0" w:color="auto"/>
              <w:right w:val="single" w:sz="4" w:space="0" w:color="auto"/>
            </w:tcBorders>
          </w:tcPr>
          <w:p w:rsidR="000C520B" w:rsidRPr="00C15A8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r w:rsidRPr="00C15A8D">
              <w:rPr>
                <w:rFonts w:ascii="Bookman Old Style" w:hAnsi="Bookman Old Style" w:cs="Tahoma"/>
                <w:bCs/>
                <w:i/>
                <w:iCs/>
                <w:sz w:val="23"/>
                <w:szCs w:val="23"/>
              </w:rPr>
              <w:t>To grant leave of absence to the members if any.</w:t>
            </w:r>
          </w:p>
        </w:tc>
      </w:tr>
      <w:tr w:rsidR="000C520B" w:rsidTr="009E7C03">
        <w:trPr>
          <w:trHeight w:val="197"/>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C15A8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2.</w:t>
            </w:r>
          </w:p>
        </w:tc>
        <w:tc>
          <w:tcPr>
            <w:tcW w:w="9144" w:type="dxa"/>
            <w:tcBorders>
              <w:top w:val="single" w:sz="4" w:space="0" w:color="auto"/>
              <w:left w:val="single" w:sz="4" w:space="0" w:color="auto"/>
              <w:bottom w:val="single" w:sz="4" w:space="0" w:color="auto"/>
              <w:right w:val="single" w:sz="4" w:space="0" w:color="auto"/>
            </w:tcBorders>
          </w:tcPr>
          <w:p w:rsidR="000C520B" w:rsidRPr="00C15A8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r w:rsidRPr="00C15A8D">
              <w:rPr>
                <w:rFonts w:ascii="Bookman Old Style" w:hAnsi="Bookman Old Style" w:cs="Tahoma"/>
                <w:bCs/>
                <w:i/>
                <w:iCs/>
                <w:sz w:val="23"/>
                <w:szCs w:val="23"/>
              </w:rPr>
              <w:t xml:space="preserve">To consider and take on record the minutes of the last Committee Meeting held on </w:t>
            </w:r>
            <w:r>
              <w:rPr>
                <w:rFonts w:ascii="Bookman Old Style" w:hAnsi="Bookman Old Style" w:cs="Tahoma"/>
                <w:bCs/>
                <w:i/>
                <w:iCs/>
                <w:sz w:val="23"/>
                <w:szCs w:val="23"/>
              </w:rPr>
              <w:t>May 30, 2017</w:t>
            </w:r>
            <w:r w:rsidRPr="00C15A8D">
              <w:rPr>
                <w:rFonts w:ascii="Bookman Old Style" w:hAnsi="Bookman Old Style" w:cs="Tahoma"/>
                <w:bCs/>
                <w:i/>
                <w:iCs/>
                <w:sz w:val="23"/>
                <w:szCs w:val="23"/>
              </w:rPr>
              <w:t>.</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C15A8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3.</w:t>
            </w: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r w:rsidRPr="00C15A8D">
              <w:rPr>
                <w:rFonts w:ascii="Bookman Old Style" w:hAnsi="Bookman Old Style" w:cs="Tahoma"/>
                <w:bCs/>
                <w:i/>
                <w:iCs/>
                <w:sz w:val="23"/>
                <w:szCs w:val="23"/>
              </w:rPr>
              <w:t>To</w:t>
            </w:r>
            <w:r w:rsidRPr="0025134F">
              <w:rPr>
                <w:rFonts w:ascii="Bookman Old Style" w:hAnsi="Bookman Old Style" w:cs="Tahoma"/>
                <w:bCs/>
                <w:i/>
                <w:iCs/>
                <w:sz w:val="23"/>
                <w:szCs w:val="23"/>
              </w:rPr>
              <w:t xml:space="preserve"> take note on the status of </w:t>
            </w:r>
            <w:r>
              <w:rPr>
                <w:rFonts w:ascii="Bookman Old Style" w:hAnsi="Bookman Old Style" w:cs="Tahoma"/>
                <w:bCs/>
                <w:i/>
                <w:iCs/>
                <w:sz w:val="23"/>
                <w:szCs w:val="23"/>
              </w:rPr>
              <w:t>Stakeholder’s</w:t>
            </w:r>
            <w:r w:rsidRPr="0025134F">
              <w:rPr>
                <w:rFonts w:ascii="Bookman Old Style" w:hAnsi="Bookman Old Style" w:cs="Tahoma"/>
                <w:bCs/>
                <w:i/>
                <w:iCs/>
                <w:sz w:val="23"/>
                <w:szCs w:val="23"/>
              </w:rPr>
              <w:t xml:space="preserve"> Grievances as on </w:t>
            </w:r>
            <w:r>
              <w:rPr>
                <w:rFonts w:ascii="Bookman Old Style" w:hAnsi="Bookman Old Style" w:cs="Tahoma"/>
                <w:bCs/>
                <w:i/>
                <w:iCs/>
                <w:sz w:val="23"/>
                <w:szCs w:val="23"/>
              </w:rPr>
              <w:t xml:space="preserve">June </w:t>
            </w:r>
            <w:r w:rsidRPr="00C15A8D">
              <w:rPr>
                <w:rFonts w:ascii="Bookman Old Style" w:hAnsi="Bookman Old Style" w:cs="Tahoma"/>
                <w:bCs/>
                <w:i/>
                <w:iCs/>
                <w:sz w:val="23"/>
                <w:szCs w:val="23"/>
              </w:rPr>
              <w:t>30, 2017.</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4.</w:t>
            </w:r>
          </w:p>
        </w:tc>
        <w:tc>
          <w:tcPr>
            <w:tcW w:w="9144" w:type="dxa"/>
            <w:tcBorders>
              <w:top w:val="single" w:sz="4" w:space="0" w:color="auto"/>
              <w:left w:val="single" w:sz="4" w:space="0" w:color="auto"/>
              <w:bottom w:val="single" w:sz="4" w:space="0" w:color="auto"/>
              <w:right w:val="single" w:sz="4" w:space="0" w:color="auto"/>
            </w:tcBorders>
          </w:tcPr>
          <w:p w:rsidR="000C520B" w:rsidRPr="008C7027"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
                <w:i/>
                <w:iCs/>
                <w:color w:val="auto"/>
                <w:sz w:val="23"/>
                <w:szCs w:val="23"/>
              </w:rPr>
            </w:pPr>
            <w:r w:rsidRPr="0025134F">
              <w:rPr>
                <w:rFonts w:ascii="Bookman Old Style" w:hAnsi="Bookman Old Style" w:cs="Tahoma"/>
                <w:i/>
                <w:iCs/>
                <w:sz w:val="23"/>
                <w:szCs w:val="23"/>
              </w:rPr>
              <w:t xml:space="preserve">To take note of the compliance certificates under Corporate Governance and </w:t>
            </w:r>
            <w:r>
              <w:rPr>
                <w:rFonts w:ascii="Bookman Old Style" w:hAnsi="Bookman Old Style" w:cs="Tahoma"/>
                <w:i/>
                <w:iCs/>
                <w:sz w:val="23"/>
                <w:szCs w:val="23"/>
              </w:rPr>
              <w:t xml:space="preserve">SEBI (Prohibition of Insider Trading) Regulations, 2015, </w:t>
            </w:r>
            <w:r w:rsidRPr="0025134F">
              <w:rPr>
                <w:rFonts w:ascii="Bookman Old Style" w:hAnsi="Bookman Old Style" w:cs="Tahoma"/>
                <w:i/>
                <w:iCs/>
                <w:sz w:val="23"/>
                <w:szCs w:val="23"/>
              </w:rPr>
              <w:t>as per Statutory requirements.</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sz w:val="23"/>
                <w:szCs w:val="23"/>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5.</w:t>
            </w: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sz w:val="23"/>
                <w:szCs w:val="23"/>
              </w:rPr>
            </w:pPr>
            <w:r w:rsidRPr="0025134F">
              <w:rPr>
                <w:rFonts w:ascii="Bookman Old Style" w:hAnsi="Bookman Old Style" w:cs="Tahoma"/>
                <w:bCs/>
                <w:i/>
                <w:iCs/>
                <w:sz w:val="23"/>
                <w:szCs w:val="23"/>
              </w:rPr>
              <w:t xml:space="preserve">To take note of the </w:t>
            </w:r>
            <w:r>
              <w:rPr>
                <w:rFonts w:ascii="Bookman Old Style" w:hAnsi="Bookman Old Style" w:cs="Tahoma"/>
                <w:bCs/>
                <w:i/>
                <w:iCs/>
                <w:sz w:val="23"/>
                <w:szCs w:val="23"/>
              </w:rPr>
              <w:t>Reconciliation of</w:t>
            </w:r>
            <w:r w:rsidRPr="0025134F">
              <w:rPr>
                <w:rFonts w:ascii="Bookman Old Style" w:hAnsi="Bookman Old Style" w:cs="Tahoma"/>
                <w:bCs/>
                <w:i/>
                <w:iCs/>
                <w:sz w:val="23"/>
                <w:szCs w:val="23"/>
              </w:rPr>
              <w:t xml:space="preserve"> </w:t>
            </w:r>
            <w:r>
              <w:rPr>
                <w:rFonts w:ascii="Bookman Old Style" w:hAnsi="Bookman Old Style" w:cs="Tahoma"/>
                <w:bCs/>
                <w:i/>
                <w:iCs/>
                <w:sz w:val="23"/>
                <w:szCs w:val="23"/>
              </w:rPr>
              <w:t xml:space="preserve">Share Capital Audit Certificate for </w:t>
            </w:r>
            <w:r w:rsidRPr="0025134F">
              <w:rPr>
                <w:rFonts w:ascii="Bookman Old Style" w:hAnsi="Bookman Old Style" w:cs="Tahoma"/>
                <w:bCs/>
                <w:i/>
                <w:iCs/>
                <w:sz w:val="23"/>
                <w:szCs w:val="23"/>
              </w:rPr>
              <w:t xml:space="preserve">the quarter ended </w:t>
            </w:r>
            <w:r>
              <w:rPr>
                <w:rFonts w:ascii="Bookman Old Style" w:hAnsi="Bookman Old Style" w:cs="Tahoma"/>
                <w:bCs/>
                <w:i/>
                <w:iCs/>
                <w:sz w:val="23"/>
                <w:szCs w:val="23"/>
              </w:rPr>
              <w:t xml:space="preserve">on June </w:t>
            </w:r>
            <w:r w:rsidRPr="0025134F">
              <w:rPr>
                <w:rFonts w:ascii="Bookman Old Style" w:hAnsi="Bookman Old Style" w:cs="Tahoma"/>
                <w:i/>
                <w:iCs/>
                <w:sz w:val="23"/>
                <w:szCs w:val="23"/>
              </w:rPr>
              <w:t>3</w:t>
            </w:r>
            <w:r>
              <w:rPr>
                <w:rFonts w:ascii="Bookman Old Style" w:hAnsi="Bookman Old Style" w:cs="Tahoma"/>
                <w:i/>
                <w:iCs/>
                <w:sz w:val="23"/>
                <w:szCs w:val="23"/>
              </w:rPr>
              <w:t>0, 2017</w:t>
            </w:r>
            <w:r w:rsidRPr="0025134F">
              <w:rPr>
                <w:rFonts w:ascii="Bookman Old Style" w:hAnsi="Bookman Old Style" w:cs="Tahoma"/>
                <w:i/>
                <w:iCs/>
                <w:sz w:val="23"/>
                <w:szCs w:val="23"/>
              </w:rPr>
              <w:t>.</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sz w:val="23"/>
                <w:szCs w:val="23"/>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6.</w:t>
            </w: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sz w:val="23"/>
                <w:szCs w:val="23"/>
              </w:rPr>
            </w:pPr>
            <w:r w:rsidRPr="0025134F">
              <w:rPr>
                <w:rFonts w:ascii="Bookman Old Style" w:hAnsi="Bookman Old Style" w:cs="Tahoma"/>
                <w:bCs/>
                <w:i/>
                <w:iCs/>
                <w:sz w:val="23"/>
                <w:szCs w:val="23"/>
              </w:rPr>
              <w:t>To take note of each of the Certificates send to CDSL and NSDL by the RTA.</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25134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i/>
                <w:iCs/>
                <w:sz w:val="23"/>
                <w:szCs w:val="23"/>
              </w:rPr>
            </w:pP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7.</w:t>
            </w:r>
          </w:p>
        </w:tc>
        <w:tc>
          <w:tcPr>
            <w:tcW w:w="9144" w:type="dxa"/>
            <w:tcBorders>
              <w:top w:val="single" w:sz="4" w:space="0" w:color="auto"/>
              <w:left w:val="single" w:sz="4" w:space="0" w:color="auto"/>
              <w:bottom w:val="single" w:sz="4" w:space="0" w:color="auto"/>
              <w:right w:val="single" w:sz="4" w:space="0" w:color="auto"/>
            </w:tcBorders>
          </w:tcPr>
          <w:p w:rsidR="000C520B" w:rsidRPr="00D9363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r w:rsidRPr="00D93635">
              <w:rPr>
                <w:rFonts w:ascii="Bookman Old Style" w:hAnsi="Bookman Old Style" w:cs="Tahoma"/>
                <w:bCs/>
                <w:i/>
                <w:iCs/>
                <w:sz w:val="23"/>
                <w:szCs w:val="23"/>
              </w:rPr>
              <w:t>To take note of Transfer of Shares.</w:t>
            </w:r>
          </w:p>
        </w:tc>
      </w:tr>
      <w:tr w:rsidR="000C520B" w:rsidTr="009E7C03">
        <w:trPr>
          <w:trHeight w:val="11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p>
        </w:tc>
        <w:tc>
          <w:tcPr>
            <w:tcW w:w="9144" w:type="dxa"/>
            <w:tcBorders>
              <w:top w:val="single" w:sz="4" w:space="0" w:color="auto"/>
              <w:left w:val="single" w:sz="4" w:space="0" w:color="auto"/>
              <w:bottom w:val="single" w:sz="4" w:space="0" w:color="auto"/>
              <w:right w:val="single" w:sz="4" w:space="0" w:color="auto"/>
            </w:tcBorders>
          </w:tcPr>
          <w:p w:rsidR="000C520B" w:rsidRPr="00D9363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p>
        </w:tc>
      </w:tr>
      <w:tr w:rsidR="000C520B" w:rsidTr="009E7C03">
        <w:trPr>
          <w:trHeight w:val="353"/>
        </w:trPr>
        <w:tc>
          <w:tcPr>
            <w:tcW w:w="82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sz w:val="21"/>
              </w:rPr>
            </w:pPr>
            <w:r>
              <w:rPr>
                <w:rFonts w:ascii="Bookman Old Style" w:hAnsi="Bookman Old Style"/>
                <w:sz w:val="21"/>
              </w:rPr>
              <w:t>8.</w:t>
            </w:r>
          </w:p>
          <w:p w:rsidR="000C520B" w:rsidRPr="00593342" w:rsidRDefault="000C520B" w:rsidP="009E7C03"/>
        </w:tc>
        <w:tc>
          <w:tcPr>
            <w:tcW w:w="9144" w:type="dxa"/>
            <w:tcBorders>
              <w:top w:val="single" w:sz="4" w:space="0" w:color="auto"/>
              <w:left w:val="single" w:sz="4" w:space="0" w:color="auto"/>
              <w:bottom w:val="single" w:sz="4" w:space="0" w:color="auto"/>
              <w:right w:val="single" w:sz="4" w:space="0" w:color="auto"/>
            </w:tcBorders>
          </w:tcPr>
          <w:p w:rsidR="000C520B" w:rsidRPr="00D9363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cs="Tahoma"/>
                <w:bCs/>
                <w:i/>
                <w:iCs/>
                <w:sz w:val="23"/>
                <w:szCs w:val="23"/>
              </w:rPr>
            </w:pPr>
            <w:r w:rsidRPr="00D93635">
              <w:rPr>
                <w:rFonts w:ascii="Bookman Old Style" w:hAnsi="Bookman Old Style" w:cs="Tahoma"/>
                <w:bCs/>
                <w:i/>
                <w:iCs/>
                <w:sz w:val="23"/>
                <w:szCs w:val="23"/>
              </w:rPr>
              <w:t>Any other matter with the permission of the chair.</w:t>
            </w:r>
          </w:p>
        </w:tc>
      </w:tr>
    </w:tbl>
    <w:p w:rsidR="000C520B" w:rsidRDefault="000C520B" w:rsidP="000C520B">
      <w:pPr>
        <w:rPr>
          <w:color w:val="000000"/>
          <w:sz w:val="26"/>
        </w:rPr>
      </w:pPr>
    </w:p>
    <w:p w:rsidR="000C520B" w:rsidRDefault="000C520B" w:rsidP="0083125C">
      <w:pPr>
        <w:jc w:val="center"/>
        <w:rPr>
          <w:color w:val="000000"/>
          <w:sz w:val="26"/>
        </w:rPr>
      </w:pPr>
      <w:r>
        <w:rPr>
          <w:color w:val="000000"/>
          <w:sz w:val="26"/>
        </w:rPr>
        <w:t>*************</w:t>
      </w: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jc w:val="center"/>
        <w:rPr>
          <w:color w:val="000000"/>
          <w:sz w:val="26"/>
        </w:rPr>
      </w:pPr>
    </w:p>
    <w:p w:rsidR="000C520B" w:rsidRDefault="000C520B" w:rsidP="000C520B">
      <w:pPr>
        <w:rPr>
          <w:color w:val="000000"/>
          <w:sz w:val="26"/>
        </w:rPr>
      </w:pPr>
    </w:p>
    <w:p w:rsidR="000C520B" w:rsidRDefault="000C520B" w:rsidP="000C520B"/>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r>
        <w:rPr>
          <w:rFonts w:ascii="Bookman Old Style" w:hAnsi="Bookman Old Style"/>
          <w:b/>
          <w:bCs/>
          <w:iCs/>
          <w:sz w:val="23"/>
        </w:rPr>
        <w:t xml:space="preserve">                        </w:t>
      </w: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Pr="00106FC1" w:rsidRDefault="000C520B" w:rsidP="000C520B">
      <w:pPr>
        <w:pStyle w:val="BodyText"/>
        <w:ind w:left="1440" w:firstLine="720"/>
        <w:rPr>
          <w:rFonts w:ascii="Bookman Old Style" w:hAnsi="Bookman Old Style"/>
          <w:b/>
          <w:sz w:val="23"/>
        </w:rPr>
      </w:pPr>
      <w:r>
        <w:rPr>
          <w:rFonts w:ascii="Bookman Old Style" w:hAnsi="Bookman Old Style"/>
          <w:b/>
          <w:sz w:val="23"/>
        </w:rPr>
        <w:lastRenderedPageBreak/>
        <w:t xml:space="preserve">           </w:t>
      </w:r>
      <w:r w:rsidRPr="00106FC1">
        <w:rPr>
          <w:rFonts w:ascii="Bookman Old Style" w:hAnsi="Bookman Old Style"/>
          <w:b/>
          <w:sz w:val="23"/>
        </w:rPr>
        <w:t>ALPS INDUSTRIES LIMITED</w:t>
      </w:r>
    </w:p>
    <w:p w:rsidR="0083125C" w:rsidRDefault="0083125C"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sz w:val="23"/>
        </w:rPr>
      </w:pPr>
    </w:p>
    <w:p w:rsidR="000C520B" w:rsidRDefault="0083125C"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bCs/>
          <w:sz w:val="23"/>
        </w:rPr>
      </w:pPr>
      <w:r>
        <w:rPr>
          <w:rFonts w:ascii="Bookman Old Style" w:hAnsi="Bookman Old Style"/>
          <w:b/>
          <w:sz w:val="23"/>
        </w:rPr>
        <w:t xml:space="preserve">BRIEF </w:t>
      </w:r>
      <w:r w:rsidR="000C520B" w:rsidRPr="00106FC1">
        <w:rPr>
          <w:rFonts w:ascii="Bookman Old Style" w:hAnsi="Bookman Old Style"/>
          <w:b/>
          <w:sz w:val="23"/>
        </w:rPr>
        <w:t>AGENDA FOR THE MEETING OF AUDIT COMMITTEE</w:t>
      </w:r>
      <w:r w:rsidR="000C520B">
        <w:rPr>
          <w:rFonts w:ascii="Bookman Old Style" w:hAnsi="Bookman Old Style"/>
          <w:b/>
          <w:sz w:val="23"/>
        </w:rPr>
        <w:t xml:space="preserve"> BEARING NO. 2/2017-18</w:t>
      </w:r>
      <w:r w:rsidR="000C520B" w:rsidRPr="00106FC1">
        <w:rPr>
          <w:rFonts w:ascii="Bookman Old Style" w:hAnsi="Bookman Old Style"/>
          <w:b/>
          <w:sz w:val="23"/>
        </w:rPr>
        <w:t xml:space="preserve"> TO BE HELD ON</w:t>
      </w:r>
      <w:r w:rsidR="000C520B">
        <w:rPr>
          <w:rFonts w:ascii="Bookman Old Style" w:hAnsi="Bookman Old Style"/>
          <w:b/>
          <w:sz w:val="23"/>
        </w:rPr>
        <w:t xml:space="preserve"> FRIDAY SEPTEMBER 8, 2017 A</w:t>
      </w:r>
      <w:r w:rsidR="000C520B" w:rsidRPr="00106FC1">
        <w:rPr>
          <w:rFonts w:ascii="Bookman Old Style" w:hAnsi="Bookman Old Style"/>
          <w:b/>
          <w:sz w:val="23"/>
        </w:rPr>
        <w:t xml:space="preserve">T </w:t>
      </w:r>
      <w:r w:rsidR="000C520B">
        <w:rPr>
          <w:rFonts w:ascii="Bookman Old Style" w:hAnsi="Bookman Old Style"/>
          <w:b/>
          <w:sz w:val="23"/>
        </w:rPr>
        <w:t>3</w:t>
      </w:r>
      <w:r w:rsidR="000C520B" w:rsidRPr="00106FC1">
        <w:rPr>
          <w:rFonts w:ascii="Bookman Old Style" w:hAnsi="Bookman Old Style"/>
          <w:b/>
          <w:sz w:val="23"/>
        </w:rPr>
        <w:t>:</w:t>
      </w:r>
      <w:r w:rsidR="000C520B">
        <w:rPr>
          <w:rFonts w:ascii="Bookman Old Style" w:hAnsi="Bookman Old Style"/>
          <w:b/>
          <w:sz w:val="23"/>
        </w:rPr>
        <w:t>30</w:t>
      </w:r>
      <w:r w:rsidR="000C520B" w:rsidRPr="00106FC1">
        <w:rPr>
          <w:rFonts w:ascii="Bookman Old Style" w:hAnsi="Bookman Old Style"/>
          <w:b/>
          <w:sz w:val="23"/>
        </w:rPr>
        <w:t xml:space="preserve"> P.M. </w:t>
      </w:r>
      <w:r w:rsidR="000C520B" w:rsidRPr="00106FC1">
        <w:rPr>
          <w:rFonts w:ascii="Bookman Old Style" w:hAnsi="Bookman Old Style"/>
          <w:b/>
          <w:color w:val="auto"/>
          <w:sz w:val="23"/>
        </w:rPr>
        <w:t xml:space="preserve">AT </w:t>
      </w:r>
      <w:r w:rsidR="000C520B" w:rsidRPr="00106FC1">
        <w:rPr>
          <w:rFonts w:ascii="Bookman Old Style" w:hAnsi="Bookman Old Style"/>
          <w:b/>
          <w:bCs/>
          <w:color w:val="auto"/>
          <w:sz w:val="23"/>
        </w:rPr>
        <w:t xml:space="preserve">57/2, SITE -IV, SAHIBABAD INDL. </w:t>
      </w:r>
      <w:proofErr w:type="gramStart"/>
      <w:r w:rsidR="000C520B" w:rsidRPr="00106FC1">
        <w:rPr>
          <w:rFonts w:ascii="Bookman Old Style" w:hAnsi="Bookman Old Style"/>
          <w:b/>
          <w:bCs/>
          <w:color w:val="auto"/>
          <w:sz w:val="23"/>
        </w:rPr>
        <w:t>AREA, GHAZIABAD (U.P).</w:t>
      </w:r>
      <w:proofErr w:type="gramEnd"/>
      <w:r w:rsidR="000C520B" w:rsidRPr="00106FC1">
        <w:rPr>
          <w:rFonts w:ascii="Bookman Old Style" w:hAnsi="Bookman Old Style"/>
          <w:b/>
          <w:bCs/>
          <w:sz w:val="23"/>
        </w:rPr>
        <w:t xml:space="preserve">  </w:t>
      </w:r>
    </w:p>
    <w:p w:rsidR="000C520B" w:rsidRPr="00106FC1" w:rsidRDefault="000C520B" w:rsidP="000C520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sz w:val="23"/>
        </w:rPr>
      </w:pPr>
    </w:p>
    <w:p w:rsidR="000C520B" w:rsidRPr="00106FC1" w:rsidRDefault="000C520B" w:rsidP="000C520B">
      <w:pPr>
        <w:pStyle w:val="BodyText"/>
        <w:jc w:val="both"/>
        <w:rPr>
          <w:rFonts w:ascii="Bookman Old Style" w:hAnsi="Bookman Old Style"/>
          <w:b/>
          <w:color w:val="auto"/>
          <w:sz w:val="23"/>
        </w:rPr>
      </w:pPr>
      <w:r w:rsidRPr="00106FC1">
        <w:rPr>
          <w:rFonts w:ascii="Bookman Old Style" w:hAnsi="Bookman Old Style"/>
          <w:b/>
          <w:color w:val="auto"/>
          <w:sz w:val="23"/>
        </w:rPr>
        <w:t>***************************************************************************</w:t>
      </w:r>
      <w:r>
        <w:rPr>
          <w:rFonts w:ascii="Bookman Old Style" w:hAnsi="Bookman Old Style"/>
          <w:b/>
          <w:color w:val="auto"/>
          <w:sz w:val="23"/>
        </w:rPr>
        <w:t>********************</w:t>
      </w:r>
    </w:p>
    <w:tbl>
      <w:tblPr>
        <w:tblpPr w:leftFromText="180" w:rightFromText="180" w:vertAnchor="text" w:horzAnchor="margin" w:tblpXSpec="center" w:tblpY="316"/>
        <w:tblW w:w="9648" w:type="dxa"/>
        <w:tblBorders>
          <w:top w:val="single" w:sz="6" w:space="0" w:color="auto"/>
          <w:left w:val="single" w:sz="6" w:space="0" w:color="auto"/>
          <w:bottom w:val="single" w:sz="6" w:space="0" w:color="auto"/>
          <w:right w:val="single" w:sz="6" w:space="0" w:color="auto"/>
        </w:tblBorders>
        <w:tblLayout w:type="fixed"/>
        <w:tblLook w:val="0000"/>
      </w:tblPr>
      <w:tblGrid>
        <w:gridCol w:w="918"/>
        <w:gridCol w:w="8730"/>
      </w:tblGrid>
      <w:tr w:rsidR="000C520B" w:rsidRPr="00CA719C" w:rsidTr="000C520B">
        <w:tc>
          <w:tcPr>
            <w:tcW w:w="918" w:type="dxa"/>
            <w:tcBorders>
              <w:top w:val="single" w:sz="6" w:space="0" w:color="auto"/>
              <w:bottom w:val="single" w:sz="6" w:space="0" w:color="auto"/>
              <w:right w:val="nil"/>
            </w:tcBorders>
          </w:tcPr>
          <w:p w:rsidR="000C520B" w:rsidRPr="00CA719C"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 w:val="23"/>
                <w:szCs w:val="23"/>
              </w:rPr>
            </w:pPr>
            <w:r w:rsidRPr="00CA719C">
              <w:rPr>
                <w:rFonts w:ascii="Bookman Old Style" w:hAnsi="Bookman Old Style"/>
                <w:b/>
                <w:i/>
                <w:iCs/>
                <w:sz w:val="23"/>
                <w:szCs w:val="23"/>
              </w:rPr>
              <w:t xml:space="preserve">SL. </w:t>
            </w:r>
          </w:p>
          <w:p w:rsidR="000C520B" w:rsidRPr="0092028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 w:val="23"/>
                <w:szCs w:val="23"/>
              </w:rPr>
            </w:pPr>
            <w:r w:rsidRPr="00CA719C">
              <w:rPr>
                <w:rFonts w:ascii="Bookman Old Style" w:hAnsi="Bookman Old Style"/>
                <w:b/>
                <w:i/>
                <w:iCs/>
                <w:sz w:val="23"/>
                <w:szCs w:val="23"/>
              </w:rPr>
              <w:t>NO.</w:t>
            </w:r>
          </w:p>
        </w:tc>
        <w:tc>
          <w:tcPr>
            <w:tcW w:w="8730" w:type="dxa"/>
            <w:tcBorders>
              <w:top w:val="single" w:sz="6" w:space="0" w:color="auto"/>
              <w:left w:val="single" w:sz="6" w:space="0" w:color="auto"/>
              <w:bottom w:val="single" w:sz="6" w:space="0" w:color="auto"/>
              <w:right w:val="single" w:sz="4" w:space="0" w:color="auto"/>
            </w:tcBorders>
          </w:tcPr>
          <w:p w:rsidR="000C520B" w:rsidRPr="00CA719C"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 w:val="23"/>
                <w:szCs w:val="23"/>
              </w:rPr>
            </w:pPr>
            <w:r>
              <w:rPr>
                <w:rFonts w:ascii="Bookman Old Style" w:hAnsi="Bookman Old Style"/>
                <w:b/>
                <w:i/>
                <w:iCs/>
                <w:sz w:val="23"/>
                <w:szCs w:val="23"/>
              </w:rPr>
              <w:t xml:space="preserve">                                          </w:t>
            </w:r>
            <w:r w:rsidRPr="00CA719C">
              <w:rPr>
                <w:rFonts w:ascii="Bookman Old Style" w:hAnsi="Bookman Old Style"/>
                <w:b/>
                <w:i/>
                <w:iCs/>
                <w:sz w:val="23"/>
                <w:szCs w:val="23"/>
              </w:rPr>
              <w:t>ITEMS</w:t>
            </w:r>
          </w:p>
        </w:tc>
      </w:tr>
      <w:tr w:rsidR="000C520B" w:rsidRPr="00CA719C" w:rsidTr="000C520B">
        <w:tc>
          <w:tcPr>
            <w:tcW w:w="918" w:type="dxa"/>
            <w:tcBorders>
              <w:top w:val="single" w:sz="6" w:space="0" w:color="auto"/>
              <w:bottom w:val="single" w:sz="4" w:space="0" w:color="auto"/>
              <w:right w:val="nil"/>
            </w:tcBorders>
          </w:tcPr>
          <w:p w:rsidR="000C520B" w:rsidRPr="00CA719C"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 w:val="23"/>
                <w:szCs w:val="23"/>
              </w:rPr>
            </w:pPr>
          </w:p>
        </w:tc>
        <w:tc>
          <w:tcPr>
            <w:tcW w:w="8730" w:type="dxa"/>
            <w:tcBorders>
              <w:top w:val="single" w:sz="6" w:space="0" w:color="auto"/>
              <w:left w:val="single" w:sz="6" w:space="0" w:color="auto"/>
              <w:bottom w:val="single" w:sz="4" w:space="0" w:color="auto"/>
              <w:right w:val="single" w:sz="4" w:space="0" w:color="auto"/>
            </w:tcBorders>
          </w:tcPr>
          <w:p w:rsidR="000C520B" w:rsidRPr="00CA719C"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i/>
                <w:iCs/>
                <w:sz w:val="23"/>
                <w:szCs w:val="23"/>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rPr>
                <w:rFonts w:ascii="Bookman Old Style" w:hAnsi="Bookman Old Style"/>
                <w:i/>
                <w:iCs/>
                <w:szCs w:val="22"/>
              </w:rPr>
            </w:pPr>
            <w:r>
              <w:rPr>
                <w:rFonts w:ascii="Bookman Old Style" w:hAnsi="Bookman Old Style"/>
                <w:i/>
                <w:iCs/>
                <w:sz w:val="22"/>
                <w:szCs w:val="22"/>
              </w:rPr>
              <w:t>1.</w:t>
            </w:r>
          </w:p>
        </w:tc>
        <w:tc>
          <w:tcPr>
            <w:tcW w:w="8730" w:type="dxa"/>
            <w:tcBorders>
              <w:top w:val="single" w:sz="4" w:space="0" w:color="auto"/>
              <w:left w:val="single" w:sz="4" w:space="0" w:color="auto"/>
              <w:bottom w:val="single" w:sz="4" w:space="0" w:color="auto"/>
              <w:right w:val="single" w:sz="4" w:space="0" w:color="auto"/>
            </w:tcBorders>
          </w:tcPr>
          <w:p w:rsidR="000C520B" w:rsidRPr="006F5585" w:rsidRDefault="000C520B" w:rsidP="009E7C03">
            <w:pPr>
              <w:pStyle w:val="BodyText"/>
              <w:tabs>
                <w:tab w:val="left" w:pos="720"/>
                <w:tab w:val="left" w:pos="1440"/>
                <w:tab w:val="left" w:pos="2160"/>
                <w:tab w:val="left" w:pos="2880"/>
                <w:tab w:val="center" w:pos="3718"/>
              </w:tabs>
              <w:jc w:val="both"/>
              <w:rPr>
                <w:rFonts w:ascii="Bookman Old Style" w:hAnsi="Bookman Old Style"/>
                <w:i/>
                <w:iCs/>
                <w:szCs w:val="22"/>
              </w:rPr>
            </w:pPr>
            <w:r w:rsidRPr="006F5585">
              <w:rPr>
                <w:rFonts w:ascii="Bookman Old Style" w:hAnsi="Bookman Old Style"/>
                <w:i/>
                <w:iCs/>
                <w:sz w:val="22"/>
                <w:szCs w:val="22"/>
              </w:rPr>
              <w:t>To grant leave of absence.</w:t>
            </w:r>
            <w:r>
              <w:rPr>
                <w:rFonts w:ascii="Bookman Old Style" w:hAnsi="Bookman Old Style"/>
                <w:i/>
                <w:iCs/>
                <w:sz w:val="22"/>
                <w:szCs w:val="22"/>
              </w:rPr>
              <w:tab/>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6F558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90"/>
              <w:rPr>
                <w:rFonts w:ascii="Bookman Old Style" w:hAnsi="Bookman Old Style"/>
                <w:i/>
                <w:iCs/>
                <w:szCs w:val="22"/>
              </w:rPr>
            </w:pPr>
            <w:r>
              <w:rPr>
                <w:rFonts w:ascii="Bookman Old Style" w:hAnsi="Bookman Old Style"/>
                <w:i/>
                <w:iCs/>
                <w:sz w:val="22"/>
                <w:szCs w:val="22"/>
              </w:rPr>
              <w:t>2.</w:t>
            </w:r>
          </w:p>
        </w:tc>
        <w:tc>
          <w:tcPr>
            <w:tcW w:w="8730" w:type="dxa"/>
            <w:tcBorders>
              <w:top w:val="single" w:sz="4" w:space="0" w:color="auto"/>
              <w:left w:val="single" w:sz="4" w:space="0" w:color="auto"/>
              <w:bottom w:val="single" w:sz="4" w:space="0" w:color="auto"/>
              <w:right w:val="single" w:sz="4" w:space="0" w:color="auto"/>
            </w:tcBorders>
          </w:tcPr>
          <w:p w:rsidR="000C520B" w:rsidRPr="006F558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6F5585">
              <w:rPr>
                <w:rFonts w:ascii="Bookman Old Style" w:hAnsi="Bookman Old Style"/>
                <w:i/>
                <w:iCs/>
                <w:sz w:val="22"/>
                <w:szCs w:val="22"/>
              </w:rPr>
              <w:t xml:space="preserve">To consider and approve the minutes of the last meeting of Members of Committee held on </w:t>
            </w:r>
            <w:r>
              <w:rPr>
                <w:rFonts w:ascii="Bookman Old Style" w:hAnsi="Bookman Old Style"/>
                <w:i/>
                <w:iCs/>
                <w:sz w:val="22"/>
                <w:szCs w:val="22"/>
              </w:rPr>
              <w:t>May 30</w:t>
            </w:r>
            <w:r w:rsidRPr="006F5585">
              <w:rPr>
                <w:rFonts w:ascii="Bookman Old Style" w:hAnsi="Bookman Old Style"/>
                <w:i/>
                <w:iCs/>
                <w:sz w:val="22"/>
                <w:szCs w:val="22"/>
              </w:rPr>
              <w:t>, 201</w:t>
            </w:r>
            <w:r>
              <w:rPr>
                <w:rFonts w:ascii="Bookman Old Style" w:hAnsi="Bookman Old Style"/>
                <w:i/>
                <w:iCs/>
                <w:sz w:val="22"/>
                <w:szCs w:val="22"/>
              </w:rPr>
              <w:t>7</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6F558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3.</w:t>
            </w:r>
          </w:p>
        </w:tc>
        <w:tc>
          <w:tcPr>
            <w:tcW w:w="8730" w:type="dxa"/>
            <w:tcBorders>
              <w:top w:val="single" w:sz="4" w:space="0" w:color="auto"/>
              <w:left w:val="single" w:sz="4" w:space="0" w:color="auto"/>
              <w:bottom w:val="single" w:sz="4" w:space="0" w:color="auto"/>
              <w:right w:val="single" w:sz="4" w:space="0" w:color="auto"/>
            </w:tcBorders>
          </w:tcPr>
          <w:p w:rsidR="000C520B" w:rsidRPr="006F5585"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6F5585">
              <w:rPr>
                <w:rFonts w:ascii="Bookman Old Style" w:hAnsi="Bookman Old Style"/>
                <w:i/>
                <w:iCs/>
                <w:sz w:val="22"/>
                <w:szCs w:val="22"/>
              </w:rPr>
              <w:t xml:space="preserve">To review the Statement of Action Taken on </w:t>
            </w:r>
            <w:r>
              <w:rPr>
                <w:rFonts w:ascii="Bookman Old Style" w:hAnsi="Bookman Old Style"/>
                <w:i/>
                <w:iCs/>
                <w:sz w:val="22"/>
                <w:szCs w:val="22"/>
              </w:rPr>
              <w:t xml:space="preserve">from the </w:t>
            </w:r>
            <w:r w:rsidRPr="006F5585">
              <w:rPr>
                <w:rFonts w:ascii="Bookman Old Style" w:hAnsi="Bookman Old Style"/>
                <w:i/>
                <w:iCs/>
                <w:sz w:val="22"/>
                <w:szCs w:val="22"/>
              </w:rPr>
              <w:t xml:space="preserve">last </w:t>
            </w:r>
            <w:r>
              <w:rPr>
                <w:rFonts w:ascii="Bookman Old Style" w:hAnsi="Bookman Old Style"/>
                <w:i/>
                <w:iCs/>
                <w:sz w:val="22"/>
                <w:szCs w:val="22"/>
              </w:rPr>
              <w:t>meeting.</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 w:val="23"/>
                <w:szCs w:val="23"/>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4.</w:t>
            </w: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 w:val="23"/>
                <w:szCs w:val="23"/>
              </w:rPr>
            </w:pPr>
            <w:r>
              <w:rPr>
                <w:rFonts w:ascii="Bookman Old Style" w:hAnsi="Bookman Old Style"/>
                <w:i/>
                <w:iCs/>
                <w:sz w:val="21"/>
                <w:szCs w:val="21"/>
              </w:rPr>
              <w:t>To review</w:t>
            </w:r>
            <w:r w:rsidRPr="00183813">
              <w:rPr>
                <w:rFonts w:ascii="Bookman Old Style" w:hAnsi="Bookman Old Style"/>
                <w:i/>
                <w:iCs/>
                <w:sz w:val="21"/>
                <w:szCs w:val="21"/>
              </w:rPr>
              <w:t xml:space="preserve"> the related party and subsidiar</w:t>
            </w:r>
            <w:r>
              <w:rPr>
                <w:rFonts w:ascii="Bookman Old Style" w:hAnsi="Bookman Old Style"/>
                <w:i/>
                <w:iCs/>
                <w:sz w:val="21"/>
                <w:szCs w:val="21"/>
              </w:rPr>
              <w:t xml:space="preserve">y companies transaction for the </w:t>
            </w:r>
            <w:r w:rsidRPr="00183813">
              <w:rPr>
                <w:rFonts w:ascii="Bookman Old Style" w:hAnsi="Bookman Old Style"/>
                <w:i/>
                <w:iCs/>
                <w:sz w:val="21"/>
                <w:szCs w:val="21"/>
              </w:rPr>
              <w:t>quarter and period ended on 3</w:t>
            </w:r>
            <w:r>
              <w:rPr>
                <w:rFonts w:ascii="Bookman Old Style" w:hAnsi="Bookman Old Style"/>
                <w:i/>
                <w:iCs/>
                <w:sz w:val="21"/>
                <w:szCs w:val="21"/>
              </w:rPr>
              <w:t>0</w:t>
            </w:r>
            <w:r w:rsidRPr="00722903">
              <w:rPr>
                <w:rFonts w:ascii="Bookman Old Style" w:hAnsi="Bookman Old Style"/>
                <w:i/>
                <w:iCs/>
                <w:sz w:val="21"/>
                <w:szCs w:val="21"/>
                <w:vertAlign w:val="superscript"/>
              </w:rPr>
              <w:t>th</w:t>
            </w:r>
            <w:r>
              <w:rPr>
                <w:rFonts w:ascii="Bookman Old Style" w:hAnsi="Bookman Old Style"/>
                <w:i/>
                <w:iCs/>
                <w:sz w:val="21"/>
                <w:szCs w:val="21"/>
              </w:rPr>
              <w:t xml:space="preserve"> June,</w:t>
            </w:r>
            <w:r w:rsidRPr="00183813">
              <w:rPr>
                <w:rFonts w:ascii="Bookman Old Style" w:hAnsi="Bookman Old Style"/>
                <w:i/>
                <w:iCs/>
                <w:sz w:val="21"/>
                <w:szCs w:val="21"/>
              </w:rPr>
              <w:t xml:space="preserve"> 201</w:t>
            </w:r>
            <w:r>
              <w:rPr>
                <w:rFonts w:ascii="Bookman Old Style" w:hAnsi="Bookman Old Style"/>
                <w:i/>
                <w:iCs/>
                <w:sz w:val="21"/>
                <w:szCs w:val="21"/>
              </w:rPr>
              <w:t>7</w:t>
            </w:r>
            <w:r w:rsidRPr="00183813">
              <w:rPr>
                <w:rFonts w:ascii="Bookman Old Style" w:hAnsi="Bookman Old Style"/>
                <w:i/>
                <w:iCs/>
                <w:sz w:val="21"/>
                <w:szCs w:val="21"/>
              </w:rPr>
              <w:t>.</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 w:val="23"/>
                <w:szCs w:val="23"/>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6E279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w:t>
            </w:r>
            <w:r w:rsidRPr="006E279F">
              <w:rPr>
                <w:rFonts w:ascii="Bookman Old Style" w:hAnsi="Bookman Old Style"/>
                <w:i/>
                <w:iCs/>
                <w:sz w:val="22"/>
                <w:szCs w:val="22"/>
              </w:rPr>
              <w:t>5.</w:t>
            </w:r>
          </w:p>
        </w:tc>
        <w:tc>
          <w:tcPr>
            <w:tcW w:w="8730" w:type="dxa"/>
            <w:tcBorders>
              <w:top w:val="single" w:sz="4" w:space="0" w:color="auto"/>
              <w:left w:val="single" w:sz="4" w:space="0" w:color="auto"/>
              <w:bottom w:val="single" w:sz="4" w:space="0" w:color="auto"/>
              <w:right w:val="single" w:sz="4" w:space="0" w:color="auto"/>
            </w:tcBorders>
          </w:tcPr>
          <w:p w:rsidR="000C520B" w:rsidRPr="006E279F"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sidRPr="006E279F">
              <w:rPr>
                <w:rFonts w:ascii="Bookman Old Style" w:hAnsi="Bookman Old Style"/>
                <w:i/>
                <w:iCs/>
                <w:sz w:val="22"/>
                <w:szCs w:val="22"/>
              </w:rPr>
              <w:t>To consider and review of status of term loans/working capital outstanding for the quarter and period ended on 3</w:t>
            </w:r>
            <w:r w:rsidRPr="00722903">
              <w:rPr>
                <w:rFonts w:ascii="Bookman Old Style" w:hAnsi="Bookman Old Style"/>
                <w:i/>
                <w:iCs/>
                <w:sz w:val="22"/>
                <w:szCs w:val="22"/>
              </w:rPr>
              <w:t>0</w:t>
            </w:r>
            <w:r w:rsidRPr="006E279F">
              <w:rPr>
                <w:rFonts w:ascii="Bookman Old Style" w:hAnsi="Bookman Old Style"/>
                <w:i/>
                <w:iCs/>
                <w:sz w:val="22"/>
                <w:szCs w:val="22"/>
              </w:rPr>
              <w:t>th</w:t>
            </w:r>
            <w:r w:rsidRPr="00722903">
              <w:rPr>
                <w:rFonts w:ascii="Bookman Old Style" w:hAnsi="Bookman Old Style"/>
                <w:i/>
                <w:iCs/>
                <w:sz w:val="22"/>
                <w:szCs w:val="22"/>
              </w:rPr>
              <w:t xml:space="preserve"> June,</w:t>
            </w:r>
            <w:r w:rsidRPr="006E279F">
              <w:rPr>
                <w:rFonts w:ascii="Bookman Old Style" w:hAnsi="Bookman Old Style"/>
                <w:i/>
                <w:iCs/>
                <w:sz w:val="22"/>
                <w:szCs w:val="22"/>
              </w:rPr>
              <w:t xml:space="preserve"> 2017.</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man Old Style" w:hAnsi="Bookman Old Style"/>
                <w:i/>
                <w:iCs/>
                <w:szCs w:val="22"/>
              </w:rPr>
            </w:pPr>
            <w:r>
              <w:rPr>
                <w:rFonts w:ascii="Bookman Old Style" w:hAnsi="Bookman Old Style"/>
                <w:i/>
                <w:iCs/>
                <w:sz w:val="22"/>
                <w:szCs w:val="22"/>
              </w:rPr>
              <w:t xml:space="preserve">    6.</w:t>
            </w: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C4513D">
              <w:rPr>
                <w:rFonts w:ascii="Bookman Old Style" w:hAnsi="Bookman Old Style"/>
                <w:i/>
                <w:iCs/>
                <w:sz w:val="22"/>
                <w:szCs w:val="22"/>
              </w:rPr>
              <w:t xml:space="preserve">To consider and recommend the </w:t>
            </w:r>
            <w:r>
              <w:rPr>
                <w:rFonts w:ascii="Bookman Old Style" w:hAnsi="Bookman Old Style"/>
                <w:i/>
                <w:iCs/>
                <w:sz w:val="22"/>
                <w:szCs w:val="22"/>
              </w:rPr>
              <w:t>Una</w:t>
            </w:r>
            <w:r w:rsidRPr="00C4513D">
              <w:rPr>
                <w:rFonts w:ascii="Bookman Old Style" w:hAnsi="Bookman Old Style"/>
                <w:i/>
                <w:iCs/>
                <w:sz w:val="22"/>
                <w:szCs w:val="22"/>
              </w:rPr>
              <w:t xml:space="preserve">udited Financial Results for the </w:t>
            </w:r>
            <w:r w:rsidRPr="00183813">
              <w:rPr>
                <w:rFonts w:ascii="Bookman Old Style" w:hAnsi="Bookman Old Style"/>
                <w:i/>
                <w:iCs/>
                <w:sz w:val="21"/>
                <w:szCs w:val="21"/>
              </w:rPr>
              <w:t>quarter ended on 3</w:t>
            </w:r>
            <w:r>
              <w:rPr>
                <w:rFonts w:ascii="Bookman Old Style" w:hAnsi="Bookman Old Style"/>
                <w:i/>
                <w:iCs/>
                <w:sz w:val="21"/>
                <w:szCs w:val="21"/>
              </w:rPr>
              <w:t>0</w:t>
            </w:r>
            <w:r w:rsidRPr="00722903">
              <w:rPr>
                <w:rFonts w:ascii="Bookman Old Style" w:hAnsi="Bookman Old Style"/>
                <w:i/>
                <w:iCs/>
                <w:sz w:val="21"/>
                <w:szCs w:val="21"/>
                <w:vertAlign w:val="superscript"/>
              </w:rPr>
              <w:t>th</w:t>
            </w:r>
            <w:r>
              <w:rPr>
                <w:rFonts w:ascii="Bookman Old Style" w:hAnsi="Bookman Old Style"/>
                <w:i/>
                <w:iCs/>
                <w:sz w:val="21"/>
                <w:szCs w:val="21"/>
              </w:rPr>
              <w:t xml:space="preserve"> June,</w:t>
            </w:r>
            <w:r w:rsidRPr="00183813">
              <w:rPr>
                <w:rFonts w:ascii="Bookman Old Style" w:hAnsi="Bookman Old Style"/>
                <w:i/>
                <w:iCs/>
                <w:sz w:val="21"/>
                <w:szCs w:val="21"/>
              </w:rPr>
              <w:t xml:space="preserve"> 201</w:t>
            </w:r>
            <w:r>
              <w:rPr>
                <w:rFonts w:ascii="Bookman Old Style" w:hAnsi="Bookman Old Style"/>
                <w:i/>
                <w:iCs/>
                <w:sz w:val="21"/>
                <w:szCs w:val="21"/>
              </w:rPr>
              <w:t>7</w:t>
            </w:r>
            <w:r w:rsidRPr="00183813">
              <w:rPr>
                <w:rFonts w:ascii="Bookman Old Style" w:hAnsi="Bookman Old Style"/>
                <w:i/>
                <w:iCs/>
                <w:sz w:val="21"/>
                <w:szCs w:val="21"/>
              </w:rPr>
              <w:t>.</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Pr>
                <w:rFonts w:ascii="Bookman Old Style" w:hAnsi="Bookman Old Style"/>
                <w:i/>
                <w:iCs/>
                <w:sz w:val="22"/>
                <w:szCs w:val="22"/>
              </w:rPr>
              <w:t>7.</w:t>
            </w:r>
          </w:p>
        </w:tc>
        <w:tc>
          <w:tcPr>
            <w:tcW w:w="8730"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837AAF">
              <w:rPr>
                <w:rFonts w:ascii="Bookman Old Style" w:hAnsi="Bookman Old Style"/>
                <w:i/>
                <w:iCs/>
                <w:sz w:val="22"/>
                <w:szCs w:val="22"/>
              </w:rPr>
              <w:t>To review the Internal Audit System for the Financial Year 201</w:t>
            </w:r>
            <w:r>
              <w:rPr>
                <w:rFonts w:ascii="Bookman Old Style" w:hAnsi="Bookman Old Style"/>
                <w:i/>
                <w:iCs/>
                <w:sz w:val="22"/>
                <w:szCs w:val="22"/>
              </w:rPr>
              <w:t>7</w:t>
            </w:r>
            <w:r w:rsidRPr="00837AAF">
              <w:rPr>
                <w:rFonts w:ascii="Bookman Old Style" w:hAnsi="Bookman Old Style"/>
                <w:i/>
                <w:iCs/>
                <w:sz w:val="22"/>
                <w:szCs w:val="22"/>
              </w:rPr>
              <w:t>-201</w:t>
            </w:r>
            <w:r>
              <w:rPr>
                <w:rFonts w:ascii="Bookman Old Style" w:hAnsi="Bookman Old Style"/>
                <w:i/>
                <w:iCs/>
                <w:sz w:val="22"/>
                <w:szCs w:val="22"/>
              </w:rPr>
              <w:t>8</w:t>
            </w:r>
            <w:r w:rsidRPr="00837AAF">
              <w:rPr>
                <w:rFonts w:ascii="Bookman Old Style" w:hAnsi="Bookman Old Style"/>
                <w:i/>
                <w:iCs/>
                <w:sz w:val="22"/>
                <w:szCs w:val="22"/>
              </w:rPr>
              <w:t>.</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5467F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Pr>
                <w:rFonts w:ascii="Bookman Old Style" w:hAnsi="Bookman Old Style"/>
                <w:i/>
                <w:iCs/>
                <w:sz w:val="22"/>
                <w:szCs w:val="22"/>
              </w:rPr>
              <w:t>8.</w:t>
            </w: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Pr>
                <w:rFonts w:ascii="Bookman Old Style" w:hAnsi="Bookman Old Style"/>
                <w:i/>
                <w:iCs/>
                <w:sz w:val="22"/>
                <w:szCs w:val="22"/>
              </w:rPr>
              <w:t>To review the Compliance Report</w:t>
            </w:r>
            <w:r w:rsidRPr="00C4513D">
              <w:rPr>
                <w:rFonts w:ascii="Bookman Old Style" w:hAnsi="Bookman Old Style"/>
                <w:i/>
                <w:iCs/>
                <w:sz w:val="22"/>
                <w:szCs w:val="22"/>
              </w:rPr>
              <w:t xml:space="preserve"> in terms of the Corporate Governance for the </w:t>
            </w:r>
            <w:r w:rsidRPr="00183813">
              <w:rPr>
                <w:rFonts w:ascii="Bookman Old Style" w:hAnsi="Bookman Old Style"/>
                <w:i/>
                <w:iCs/>
                <w:sz w:val="21"/>
                <w:szCs w:val="21"/>
              </w:rPr>
              <w:t>quarter and period ended on 3</w:t>
            </w:r>
            <w:r>
              <w:rPr>
                <w:rFonts w:ascii="Bookman Old Style" w:hAnsi="Bookman Old Style"/>
                <w:i/>
                <w:iCs/>
                <w:sz w:val="21"/>
                <w:szCs w:val="21"/>
              </w:rPr>
              <w:t>0</w:t>
            </w:r>
            <w:r w:rsidRPr="00722903">
              <w:rPr>
                <w:rFonts w:ascii="Bookman Old Style" w:hAnsi="Bookman Old Style"/>
                <w:i/>
                <w:iCs/>
                <w:sz w:val="21"/>
                <w:szCs w:val="21"/>
                <w:vertAlign w:val="superscript"/>
              </w:rPr>
              <w:t>th</w:t>
            </w:r>
            <w:r>
              <w:rPr>
                <w:rFonts w:ascii="Bookman Old Style" w:hAnsi="Bookman Old Style"/>
                <w:i/>
                <w:iCs/>
                <w:sz w:val="21"/>
                <w:szCs w:val="21"/>
              </w:rPr>
              <w:t xml:space="preserve"> June,</w:t>
            </w:r>
            <w:r w:rsidRPr="00183813">
              <w:rPr>
                <w:rFonts w:ascii="Bookman Old Style" w:hAnsi="Bookman Old Style"/>
                <w:i/>
                <w:iCs/>
                <w:sz w:val="21"/>
                <w:szCs w:val="21"/>
              </w:rPr>
              <w:t xml:space="preserve"> 201</w:t>
            </w:r>
            <w:r>
              <w:rPr>
                <w:rFonts w:ascii="Bookman Old Style" w:hAnsi="Bookman Old Style"/>
                <w:i/>
                <w:iCs/>
                <w:sz w:val="21"/>
                <w:szCs w:val="21"/>
              </w:rPr>
              <w:t>7</w:t>
            </w:r>
            <w:r w:rsidRPr="00183813">
              <w:rPr>
                <w:rFonts w:ascii="Bookman Old Style" w:hAnsi="Bookman Old Style"/>
                <w:i/>
                <w:iCs/>
                <w:sz w:val="21"/>
                <w:szCs w:val="21"/>
              </w:rPr>
              <w:t>.</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center"/>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 w:val="23"/>
                <w:szCs w:val="23"/>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Pr>
                <w:rFonts w:ascii="Bookman Old Style" w:hAnsi="Bookman Old Style"/>
                <w:i/>
                <w:iCs/>
                <w:sz w:val="22"/>
                <w:szCs w:val="22"/>
              </w:rPr>
              <w:t>9.</w:t>
            </w:r>
          </w:p>
        </w:tc>
        <w:tc>
          <w:tcPr>
            <w:tcW w:w="8730" w:type="dxa"/>
            <w:tcBorders>
              <w:top w:val="single" w:sz="4" w:space="0" w:color="auto"/>
              <w:left w:val="single" w:sz="4" w:space="0" w:color="auto"/>
              <w:bottom w:val="single" w:sz="4" w:space="0" w:color="auto"/>
              <w:right w:val="single" w:sz="4" w:space="0" w:color="auto"/>
            </w:tcBorders>
          </w:tcPr>
          <w:p w:rsidR="000C520B" w:rsidRPr="00C4513D"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C4513D">
              <w:rPr>
                <w:rFonts w:ascii="Bookman Old Style" w:hAnsi="Bookman Old Style"/>
                <w:bCs/>
                <w:i/>
                <w:sz w:val="22"/>
                <w:szCs w:val="22"/>
              </w:rPr>
              <w:t>To consider and approve Status of Claims Receivabl</w:t>
            </w:r>
            <w:r>
              <w:rPr>
                <w:rFonts w:ascii="Bookman Old Style" w:hAnsi="Bookman Old Style"/>
                <w:bCs/>
                <w:i/>
                <w:sz w:val="22"/>
                <w:szCs w:val="22"/>
              </w:rPr>
              <w:t>es from Government Departments/</w:t>
            </w:r>
            <w:r w:rsidRPr="00C4513D">
              <w:rPr>
                <w:rFonts w:ascii="Bookman Old Style" w:hAnsi="Bookman Old Style"/>
                <w:bCs/>
                <w:i/>
                <w:sz w:val="22"/>
                <w:szCs w:val="22"/>
              </w:rPr>
              <w:t>Insurance Companies</w:t>
            </w:r>
            <w:r>
              <w:rPr>
                <w:rFonts w:ascii="Bookman Old Style" w:hAnsi="Bookman Old Style"/>
                <w:bCs/>
                <w:i/>
                <w:sz w:val="22"/>
                <w:szCs w:val="22"/>
              </w:rPr>
              <w:t>.</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823"/>
              </w:tabs>
              <w:jc w:val="center"/>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color w:val="auto"/>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Pr>
                <w:rFonts w:ascii="Bookman Old Style" w:hAnsi="Bookman Old Style"/>
                <w:i/>
                <w:iCs/>
                <w:sz w:val="22"/>
                <w:szCs w:val="22"/>
              </w:rPr>
              <w:t>10.</w:t>
            </w:r>
          </w:p>
        </w:tc>
        <w:tc>
          <w:tcPr>
            <w:tcW w:w="873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Pr>
                <w:rFonts w:ascii="Bookman Old Style" w:hAnsi="Bookman Old Style"/>
                <w:i/>
                <w:iCs/>
                <w:sz w:val="22"/>
                <w:szCs w:val="22"/>
              </w:rPr>
              <w:t>To review the draft of “Limited Review Report” for the Quarter ended on June 30, 2017.</w:t>
            </w: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p>
        </w:tc>
        <w:tc>
          <w:tcPr>
            <w:tcW w:w="8730"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p>
        </w:tc>
      </w:tr>
      <w:tr w:rsidR="000C520B" w:rsidRPr="00C4513D" w:rsidTr="000C520B">
        <w:tc>
          <w:tcPr>
            <w:tcW w:w="918"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i/>
                <w:iCs/>
                <w:szCs w:val="22"/>
              </w:rPr>
            </w:pPr>
            <w:r>
              <w:rPr>
                <w:rFonts w:ascii="Bookman Old Style" w:hAnsi="Bookman Old Style"/>
                <w:i/>
                <w:iCs/>
                <w:sz w:val="22"/>
                <w:szCs w:val="22"/>
              </w:rPr>
              <w:t>11.</w:t>
            </w:r>
          </w:p>
        </w:tc>
        <w:tc>
          <w:tcPr>
            <w:tcW w:w="8730" w:type="dxa"/>
            <w:tcBorders>
              <w:top w:val="single" w:sz="4" w:space="0" w:color="auto"/>
              <w:left w:val="single" w:sz="4" w:space="0" w:color="auto"/>
              <w:bottom w:val="single" w:sz="4" w:space="0" w:color="auto"/>
              <w:right w:val="single" w:sz="4" w:space="0" w:color="auto"/>
            </w:tcBorders>
          </w:tcPr>
          <w:p w:rsidR="000C520B" w:rsidRPr="003E678A"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i/>
                <w:iCs/>
                <w:szCs w:val="22"/>
              </w:rPr>
            </w:pPr>
            <w:r w:rsidRPr="003E678A">
              <w:rPr>
                <w:rFonts w:ascii="Bookman Old Style" w:hAnsi="Bookman Old Style"/>
                <w:i/>
                <w:iCs/>
                <w:sz w:val="22"/>
                <w:szCs w:val="22"/>
              </w:rPr>
              <w:t>Any other matter with the permission of the chair</w:t>
            </w:r>
            <w:r>
              <w:rPr>
                <w:rFonts w:ascii="Bookman Old Style" w:hAnsi="Bookman Old Style"/>
                <w:i/>
                <w:iCs/>
                <w:sz w:val="22"/>
                <w:szCs w:val="22"/>
              </w:rPr>
              <w:t>man</w:t>
            </w:r>
            <w:r w:rsidRPr="003E678A">
              <w:rPr>
                <w:rFonts w:ascii="Bookman Old Style" w:hAnsi="Bookman Old Style"/>
                <w:i/>
                <w:iCs/>
                <w:sz w:val="22"/>
                <w:szCs w:val="22"/>
              </w:rPr>
              <w:t>.</w:t>
            </w:r>
          </w:p>
        </w:tc>
      </w:tr>
    </w:tbl>
    <w:p w:rsidR="000C520B" w:rsidRPr="00C4513D" w:rsidRDefault="000C520B" w:rsidP="000C520B">
      <w:pPr>
        <w:pStyle w:val="BodyText"/>
        <w:jc w:val="both"/>
        <w:rPr>
          <w:i/>
          <w:sz w:val="23"/>
        </w:rPr>
      </w:pPr>
    </w:p>
    <w:p w:rsidR="0083125C" w:rsidRDefault="0083125C" w:rsidP="000C520B">
      <w:pPr>
        <w:jc w:val="center"/>
        <w:rPr>
          <w:color w:val="000000"/>
          <w:sz w:val="23"/>
        </w:rPr>
      </w:pPr>
    </w:p>
    <w:p w:rsidR="000C520B" w:rsidRPr="00106FC1" w:rsidRDefault="000C520B" w:rsidP="000C520B">
      <w:pPr>
        <w:jc w:val="center"/>
        <w:rPr>
          <w:color w:val="000000"/>
          <w:sz w:val="23"/>
        </w:rPr>
      </w:pPr>
      <w:r w:rsidRPr="00106FC1">
        <w:rPr>
          <w:color w:val="000000"/>
          <w:sz w:val="23"/>
        </w:rPr>
        <w:t>**********</w:t>
      </w:r>
    </w:p>
    <w:p w:rsidR="000C520B" w:rsidRDefault="000C520B" w:rsidP="000C520B">
      <w:pPr>
        <w:pStyle w:val="BodyText"/>
        <w:tabs>
          <w:tab w:val="left" w:pos="720"/>
          <w:tab w:val="left" w:pos="6098"/>
        </w:tabs>
        <w:rPr>
          <w:sz w:val="26"/>
        </w:rPr>
      </w:pPr>
      <w:r>
        <w:rPr>
          <w:sz w:val="26"/>
        </w:rPr>
        <w:tab/>
      </w:r>
      <w:r>
        <w:rPr>
          <w:sz w:val="26"/>
        </w:rPr>
        <w:tab/>
      </w: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C520B" w:rsidRDefault="000C520B" w:rsidP="0083125C">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jc w:val="center"/>
        <w:rPr>
          <w:rFonts w:ascii="Bookman Old Style" w:hAnsi="Bookman Old Style"/>
          <w:b/>
          <w:bCs/>
          <w:iCs/>
          <w:sz w:val="23"/>
        </w:rPr>
      </w:pPr>
      <w:r>
        <w:rPr>
          <w:rFonts w:ascii="Bookman Old Style" w:hAnsi="Bookman Old Style"/>
          <w:b/>
          <w:bCs/>
          <w:iCs/>
          <w:sz w:val="23"/>
        </w:rPr>
        <w:lastRenderedPageBreak/>
        <w:t>ALPS INDUSTRIES LIMITED</w:t>
      </w:r>
    </w:p>
    <w:p w:rsidR="000C520B" w:rsidRDefault="000C520B" w:rsidP="000C520B">
      <w:pPr>
        <w:pStyle w:val="Heading1"/>
        <w:tabs>
          <w:tab w:val="left" w:pos="-90"/>
          <w:tab w:val="left" w:pos="7650"/>
          <w:tab w:val="left" w:pos="8730"/>
          <w:tab w:val="left" w:pos="8910"/>
          <w:tab w:val="left" w:pos="9000"/>
        </w:tabs>
        <w:ind w:left="-90" w:right="90"/>
        <w:jc w:val="both"/>
        <w:rPr>
          <w:rFonts w:ascii="Bookman Old Style" w:hAnsi="Bookman Old Style"/>
          <w:sz w:val="22"/>
          <w:szCs w:val="22"/>
        </w:rPr>
      </w:pPr>
      <w:r>
        <w:rPr>
          <w:rFonts w:ascii="Bookman Old Style" w:hAnsi="Bookman Old Style"/>
          <w:sz w:val="22"/>
          <w:szCs w:val="22"/>
        </w:rPr>
        <w:t>BRIEF AGENDA FOR THE MEETING OF BOARD OF DIRECTORS BEARING NO. 2/2017-18 TO BE HELD ON FRIDAY SEPTEMBER 8</w:t>
      </w:r>
      <w:r>
        <w:rPr>
          <w:rFonts w:ascii="Bookman Old Style" w:hAnsi="Bookman Old Style"/>
          <w:i/>
          <w:iCs/>
          <w:sz w:val="22"/>
          <w:szCs w:val="22"/>
        </w:rPr>
        <w:t>, 2017</w:t>
      </w:r>
      <w:r>
        <w:rPr>
          <w:rFonts w:ascii="Bookman Old Style" w:hAnsi="Bookman Old Style"/>
          <w:sz w:val="22"/>
          <w:szCs w:val="22"/>
        </w:rPr>
        <w:t xml:space="preserve">, AT 4:00 P.M. AT 57/2, SITE -IV, INDL. </w:t>
      </w:r>
      <w:proofErr w:type="gramStart"/>
      <w:r>
        <w:rPr>
          <w:rFonts w:ascii="Bookman Old Style" w:hAnsi="Bookman Old Style"/>
          <w:sz w:val="22"/>
          <w:szCs w:val="22"/>
        </w:rPr>
        <w:t>AREA, SAHIBABAD, GHAZIABAD (U.P).</w:t>
      </w:r>
      <w:proofErr w:type="gramEnd"/>
      <w:r>
        <w:rPr>
          <w:rFonts w:ascii="Bookman Old Style" w:hAnsi="Bookman Old Style"/>
          <w:sz w:val="22"/>
          <w:szCs w:val="22"/>
        </w:rPr>
        <w:t xml:space="preserve">  </w:t>
      </w:r>
    </w:p>
    <w:p w:rsidR="000C520B" w:rsidRDefault="000C520B" w:rsidP="000C520B">
      <w:pPr>
        <w:pStyle w:val="Salutation"/>
        <w:tabs>
          <w:tab w:val="left" w:pos="-90"/>
          <w:tab w:val="left" w:pos="8730"/>
          <w:tab w:val="left" w:pos="8910"/>
          <w:tab w:val="left" w:pos="9000"/>
        </w:tabs>
        <w:ind w:left="-90" w:right="-180"/>
        <w:rPr>
          <w:rFonts w:ascii="Bookman Old Style" w:hAnsi="Bookman Old Style"/>
          <w:b/>
          <w:sz w:val="23"/>
        </w:rPr>
      </w:pPr>
      <w:r>
        <w:rPr>
          <w:rFonts w:ascii="Bookman Old Style" w:hAnsi="Bookman Old Style"/>
          <w:b/>
          <w:sz w:val="23"/>
        </w:rPr>
        <w:t>***********************************************************************************************</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090"/>
      </w:tblGrid>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Tahoma"/>
                <w:b/>
                <w:i/>
                <w:iCs/>
                <w:color w:val="auto"/>
                <w:sz w:val="23"/>
                <w:szCs w:val="23"/>
              </w:rPr>
            </w:pPr>
            <w:r>
              <w:rPr>
                <w:rFonts w:ascii="Bookman Old Style" w:hAnsi="Bookman Old Style" w:cs="Tahoma"/>
                <w:b/>
                <w:i/>
                <w:iCs/>
                <w:color w:val="auto"/>
                <w:sz w:val="23"/>
                <w:szCs w:val="23"/>
              </w:rPr>
              <w:t>SL. NO.</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b/>
                <w:i/>
                <w:iCs/>
                <w:color w:val="auto"/>
                <w:sz w:val="23"/>
                <w:szCs w:val="23"/>
              </w:rPr>
            </w:pPr>
            <w:r>
              <w:rPr>
                <w:rFonts w:ascii="Bookman Old Style" w:hAnsi="Bookman Old Style" w:cs="Tahoma"/>
                <w:b/>
                <w:i/>
                <w:iCs/>
                <w:color w:val="auto"/>
                <w:sz w:val="23"/>
                <w:szCs w:val="23"/>
              </w:rPr>
              <w:t>ITEMS</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Tahoma"/>
                <w:b/>
                <w:i/>
                <w:iCs/>
                <w:color w:val="auto"/>
                <w:sz w:val="23"/>
                <w:szCs w:val="23"/>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Tahoma"/>
                <w:b/>
                <w:i/>
                <w:iCs/>
                <w:color w:val="auto"/>
                <w:sz w:val="23"/>
                <w:szCs w:val="23"/>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1.</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r>
              <w:rPr>
                <w:rFonts w:ascii="Bookman Old Style" w:hAnsi="Bookman Old Style" w:cs="Tahoma"/>
                <w:i/>
                <w:iCs/>
                <w:color w:val="auto"/>
                <w:sz w:val="22"/>
                <w:szCs w:val="22"/>
              </w:rPr>
              <w:t>To grant leave of absence.</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2.</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r>
              <w:rPr>
                <w:rFonts w:ascii="Bookman Old Style" w:hAnsi="Bookman Old Style" w:cs="Tahoma"/>
                <w:i/>
                <w:iCs/>
                <w:sz w:val="22"/>
                <w:szCs w:val="22"/>
              </w:rPr>
              <w:t xml:space="preserve">To take on record the minutes of </w:t>
            </w:r>
            <w:r>
              <w:rPr>
                <w:rFonts w:ascii="Bookman Old Style" w:hAnsi="Bookman Old Style"/>
                <w:sz w:val="22"/>
                <w:szCs w:val="22"/>
              </w:rPr>
              <w:t>the</w:t>
            </w:r>
            <w:r>
              <w:rPr>
                <w:rFonts w:ascii="Bookman Old Style" w:hAnsi="Bookman Old Style" w:cs="Tahoma"/>
                <w:i/>
                <w:iCs/>
                <w:sz w:val="22"/>
                <w:szCs w:val="22"/>
              </w:rPr>
              <w:t xml:space="preserve"> last meeting of Board of Directors held on May 30, 2017.</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right="-127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3.</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take on record the minutes of the Subsidiary Companies.</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4.</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minutes of Audit Committee Meeting held on May 30, 2017.</w:t>
            </w: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5.</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minutes of Independent Directors Meeting held on May 30, 2017.</w:t>
            </w: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r>
              <w:rPr>
                <w:rFonts w:ascii="Bookman Old Style" w:hAnsi="Bookman Old Style" w:cs="Tahoma"/>
                <w:i/>
                <w:iCs/>
                <w:color w:val="auto"/>
                <w:szCs w:val="22"/>
              </w:rPr>
              <w:t>6.</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minutes of Nomination and Remuneration Committee Meeting held on May 30, 2017.</w:t>
            </w:r>
          </w:p>
        </w:tc>
      </w:tr>
      <w:tr w:rsidR="000C520B" w:rsidTr="0083125C">
        <w:trPr>
          <w:trHeight w:val="323"/>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Tahoma"/>
                <w:i/>
                <w:iCs/>
                <w:szCs w:val="22"/>
              </w:rPr>
            </w:pP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r>
              <w:rPr>
                <w:rFonts w:ascii="Bookman Old Style" w:hAnsi="Bookman Old Style" w:cs="Tahoma"/>
                <w:i/>
                <w:iCs/>
                <w:color w:val="auto"/>
                <w:sz w:val="22"/>
                <w:szCs w:val="22"/>
              </w:rPr>
              <w:t>7.</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minutes of Stakeholder Relationship Committee Meeting held on May 30, 2017.</w:t>
            </w:r>
          </w:p>
        </w:tc>
      </w:tr>
      <w:tr w:rsidR="000C520B" w:rsidTr="0083125C">
        <w:trPr>
          <w:trHeight w:val="305"/>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cs="Tahoma"/>
                <w:i/>
                <w:iCs/>
                <w:szCs w:val="22"/>
              </w:rPr>
            </w:pP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r>
              <w:rPr>
                <w:rFonts w:ascii="Bookman Old Style" w:hAnsi="Bookman Old Style" w:cs="Tahoma"/>
                <w:i/>
                <w:iCs/>
                <w:color w:val="auto"/>
                <w:szCs w:val="22"/>
              </w:rPr>
              <w:t>8.</w:t>
            </w: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minutes of CSR Committee Meeting held on May 30, 2017.</w:t>
            </w: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firstLine="720"/>
              <w:jc w:val="both"/>
              <w:rPr>
                <w:rFonts w:ascii="Bookman Old Style" w:hAnsi="Bookman Old Style" w:cs="Tahoma"/>
                <w:i/>
                <w:iCs/>
                <w:szCs w:val="22"/>
              </w:rPr>
            </w:pP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r>
              <w:rPr>
                <w:rFonts w:ascii="Bookman Old Style" w:hAnsi="Bookman Old Style" w:cs="Tahoma"/>
                <w:i/>
                <w:iCs/>
                <w:color w:val="auto"/>
                <w:szCs w:val="22"/>
              </w:rPr>
              <w:t>9.</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color w:val="auto"/>
                <w:sz w:val="22"/>
                <w:szCs w:val="22"/>
              </w:rPr>
              <w:t xml:space="preserve">Action taken report on matters arising from the last Board Meeting held on </w:t>
            </w:r>
            <w:r>
              <w:rPr>
                <w:rFonts w:ascii="Bookman Old Style" w:hAnsi="Bookman Old Style" w:cs="Tahoma"/>
                <w:i/>
                <w:iCs/>
                <w:sz w:val="22"/>
                <w:szCs w:val="22"/>
              </w:rPr>
              <w:t>May 30, 2017.</w:t>
            </w:r>
          </w:p>
        </w:tc>
      </w:tr>
      <w:tr w:rsidR="000C520B" w:rsidTr="0083125C">
        <w:trPr>
          <w:trHeight w:val="175"/>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10.</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sz w:val="22"/>
                <w:szCs w:val="22"/>
              </w:rPr>
              <w:t>To review the position of Working Capital / Term Loans outstanding as on June 30, 2017.</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spacing w:line="276" w:lineRule="auto"/>
              <w:rPr>
                <w:rFonts w:ascii="Bookman Old Style" w:hAnsi="Bookman Old Style"/>
                <w:i/>
              </w:rPr>
            </w:pPr>
            <w:r>
              <w:rPr>
                <w:rFonts w:ascii="Bookman Old Style" w:hAnsi="Bookman Old Style"/>
                <w:i/>
              </w:rPr>
              <w:t xml:space="preserve">     11.</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i/>
                <w:iCs/>
                <w:szCs w:val="22"/>
              </w:rPr>
            </w:pPr>
            <w:r>
              <w:rPr>
                <w:rFonts w:ascii="Bookman Old Style" w:hAnsi="Bookman Old Style" w:cs="Tahoma"/>
                <w:i/>
                <w:iCs/>
                <w:sz w:val="22"/>
                <w:szCs w:val="22"/>
              </w:rPr>
              <w:t xml:space="preserve">To review the </w:t>
            </w:r>
            <w:proofErr w:type="spellStart"/>
            <w:r>
              <w:rPr>
                <w:rFonts w:ascii="Bookman Old Style" w:hAnsi="Bookman Old Style" w:cs="Tahoma"/>
                <w:i/>
                <w:iCs/>
                <w:sz w:val="22"/>
                <w:szCs w:val="22"/>
              </w:rPr>
              <w:t>Forex</w:t>
            </w:r>
            <w:proofErr w:type="spellEnd"/>
            <w:r>
              <w:rPr>
                <w:rFonts w:ascii="Bookman Old Style" w:hAnsi="Bookman Old Style" w:cs="Tahoma"/>
                <w:i/>
                <w:iCs/>
                <w:sz w:val="22"/>
                <w:szCs w:val="22"/>
              </w:rPr>
              <w:t xml:space="preserve"> Exposure Statement for the period ended on June 30, 2017.</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12.</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r>
              <w:rPr>
                <w:rFonts w:ascii="Bookman Old Style" w:hAnsi="Bookman Old Style" w:cs="Tahoma"/>
                <w:i/>
                <w:iCs/>
                <w:color w:val="auto"/>
                <w:sz w:val="22"/>
                <w:szCs w:val="22"/>
              </w:rPr>
              <w:t xml:space="preserve"> </w:t>
            </w:r>
            <w:r>
              <w:rPr>
                <w:rFonts w:ascii="Bookman Old Style" w:hAnsi="Bookman Old Style" w:cs="Tahoma"/>
                <w:i/>
                <w:iCs/>
                <w:sz w:val="22"/>
                <w:szCs w:val="22"/>
              </w:rPr>
              <w:t>To review the performance of Budget V/S. Actual for the Capital Budget &amp; Revenue Budget for the quarter ended on June 30, 2017 and budget for the next quarter ended on September 30, 2017.</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 w:val="22"/>
                <w:szCs w:val="22"/>
              </w:rPr>
              <w:lastRenderedPageBreak/>
              <w:t xml:space="preserve">     13.</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color w:val="auto"/>
                <w:szCs w:val="22"/>
              </w:rPr>
            </w:pPr>
            <w:r>
              <w:rPr>
                <w:rFonts w:ascii="Bookman Old Style" w:hAnsi="Bookman Old Style" w:cs="Tahoma"/>
                <w:i/>
                <w:iCs/>
                <w:color w:val="auto"/>
                <w:sz w:val="22"/>
                <w:szCs w:val="22"/>
              </w:rPr>
              <w:t xml:space="preserve">To consider and approve the Unaudited financial results for the quarter ended on </w:t>
            </w:r>
            <w:r>
              <w:rPr>
                <w:rFonts w:ascii="Bookman Old Style" w:hAnsi="Bookman Old Style" w:cs="Tahoma"/>
                <w:i/>
                <w:iCs/>
                <w:sz w:val="22"/>
                <w:szCs w:val="22"/>
              </w:rPr>
              <w:t>June 30, 2017.</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r>
              <w:rPr>
                <w:rFonts w:ascii="Bookman Old Style" w:hAnsi="Bookman Old Style" w:cs="Tahoma"/>
                <w:i/>
                <w:iCs/>
                <w:color w:val="auto"/>
                <w:szCs w:val="22"/>
              </w:rPr>
              <w:t>14.</w:t>
            </w: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r>
              <w:rPr>
                <w:rFonts w:ascii="Bookman Old Style" w:hAnsi="Bookman Old Style" w:cs="Tahoma"/>
                <w:i/>
                <w:iCs/>
                <w:color w:val="auto"/>
                <w:sz w:val="22"/>
                <w:szCs w:val="22"/>
              </w:rPr>
              <w:t>To consider and approve the closure of bank account no.0341002190010511 with Punjab National Bank, Ghaziabad.</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 w:val="22"/>
                <w:szCs w:val="22"/>
              </w:rPr>
              <w:t xml:space="preserve">     15.</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spacing w:line="276" w:lineRule="auto"/>
              <w:jc w:val="both"/>
              <w:rPr>
                <w:rFonts w:ascii="Bookman Old Style" w:hAnsi="Bookman Old Style" w:cs="Tahoma"/>
                <w:i/>
                <w:iCs/>
                <w:szCs w:val="22"/>
              </w:rPr>
            </w:pPr>
            <w:r>
              <w:rPr>
                <w:rFonts w:ascii="Bookman Old Style" w:hAnsi="Bookman Old Style" w:cs="Tahoma"/>
                <w:i/>
                <w:iCs/>
                <w:sz w:val="22"/>
                <w:szCs w:val="22"/>
              </w:rPr>
              <w:t>To take note of the compliance certificates under Corporate Governance under Regulation 27 of SEBI (Listing Obligations and Disclosure Requirements) Regulations, 2015.</w:t>
            </w:r>
          </w:p>
        </w:tc>
      </w:tr>
      <w:tr w:rsidR="000C520B" w:rsidTr="0083125C">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
              <w:jc w:val="both"/>
              <w:rPr>
                <w:rFonts w:ascii="Bookman Old Style" w:hAnsi="Bookman Old Style" w:cs="Tahoma"/>
                <w:i/>
                <w:iCs/>
                <w:szCs w:val="22"/>
              </w:rPr>
            </w:pP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16.</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i/>
                <w:iCs/>
                <w:color w:val="auto"/>
                <w:szCs w:val="22"/>
              </w:rPr>
            </w:pPr>
            <w:r>
              <w:rPr>
                <w:rFonts w:ascii="Bookman Old Style" w:hAnsi="Bookman Old Style" w:cs="Tahoma"/>
                <w:bCs/>
                <w:i/>
                <w:iCs/>
                <w:sz w:val="22"/>
                <w:szCs w:val="22"/>
              </w:rPr>
              <w:t>To take note of the current status of NCLT/ legal cases.</w:t>
            </w:r>
          </w:p>
        </w:tc>
      </w:tr>
      <w:tr w:rsidR="000C520B" w:rsidTr="0083125C">
        <w:trPr>
          <w:trHeight w:val="413"/>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42"/>
              <w:jc w:val="both"/>
              <w:rPr>
                <w:rFonts w:ascii="Bookman Old Style" w:hAnsi="Bookman Old Style"/>
                <w:i/>
                <w:iCs/>
                <w:color w:val="auto"/>
                <w:szCs w:val="22"/>
              </w:rPr>
            </w:pP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Cs w:val="22"/>
              </w:rPr>
              <w:t xml:space="preserve">    17.</w:t>
            </w: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hanging="18"/>
              <w:jc w:val="both"/>
              <w:rPr>
                <w:rFonts w:ascii="Bookman Old Style" w:hAnsi="Bookman Old Style"/>
                <w:i/>
                <w:iCs/>
                <w:color w:val="auto"/>
                <w:szCs w:val="22"/>
              </w:rPr>
            </w:pPr>
            <w:r>
              <w:rPr>
                <w:rFonts w:ascii="Bookman Old Style" w:hAnsi="Bookman Old Style" w:cs="Tahoma"/>
                <w:bCs/>
                <w:i/>
                <w:iCs/>
                <w:sz w:val="22"/>
                <w:szCs w:val="22"/>
              </w:rPr>
              <w:t xml:space="preserve">To take note of the SEBI circular on disclosure of default in payment of Term loans/Interest. </w:t>
            </w: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42"/>
              <w:jc w:val="both"/>
              <w:rPr>
                <w:rFonts w:ascii="Bookman Old Style" w:hAnsi="Bookman Old Style"/>
                <w:i/>
                <w:iCs/>
                <w:color w:val="auto"/>
                <w:szCs w:val="22"/>
              </w:rPr>
            </w:pP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 w:val="22"/>
                <w:szCs w:val="22"/>
              </w:rPr>
              <w:t xml:space="preserve">     18.</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i/>
                <w:iCs/>
                <w:color w:val="auto"/>
                <w:szCs w:val="22"/>
              </w:rPr>
            </w:pPr>
            <w:r>
              <w:rPr>
                <w:rFonts w:ascii="Bookman Old Style" w:hAnsi="Bookman Old Style"/>
                <w:i/>
                <w:sz w:val="22"/>
                <w:szCs w:val="22"/>
              </w:rPr>
              <w:t>To review of draft “Limited Review Report” provided by the statutory auditors.</w:t>
            </w: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p>
        </w:tc>
        <w:tc>
          <w:tcPr>
            <w:tcW w:w="9090" w:type="dxa"/>
            <w:tcBorders>
              <w:top w:val="single" w:sz="4" w:space="0" w:color="auto"/>
              <w:left w:val="single" w:sz="4" w:space="0" w:color="auto"/>
              <w:bottom w:val="single" w:sz="4" w:space="0" w:color="auto"/>
              <w:right w:val="single" w:sz="4" w:space="0" w:color="auto"/>
            </w:tcBorders>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i/>
                <w:szCs w:val="22"/>
              </w:rPr>
            </w:pPr>
          </w:p>
        </w:tc>
      </w:tr>
      <w:tr w:rsidR="000C520B" w:rsidTr="0083125C">
        <w:trPr>
          <w:trHeight w:val="332"/>
        </w:trPr>
        <w:tc>
          <w:tcPr>
            <w:tcW w:w="90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ookman Old Style" w:hAnsi="Bookman Old Style" w:cs="Tahoma"/>
                <w:i/>
                <w:iCs/>
                <w:color w:val="auto"/>
                <w:szCs w:val="22"/>
              </w:rPr>
            </w:pPr>
            <w:r>
              <w:rPr>
                <w:rFonts w:ascii="Bookman Old Style" w:hAnsi="Bookman Old Style" w:cs="Tahoma"/>
                <w:i/>
                <w:iCs/>
                <w:color w:val="auto"/>
                <w:sz w:val="22"/>
                <w:szCs w:val="22"/>
              </w:rPr>
              <w:t xml:space="preserve">     19.</w:t>
            </w:r>
          </w:p>
        </w:tc>
        <w:tc>
          <w:tcPr>
            <w:tcW w:w="9090" w:type="dxa"/>
            <w:tcBorders>
              <w:top w:val="single" w:sz="4" w:space="0" w:color="auto"/>
              <w:left w:val="single" w:sz="4" w:space="0" w:color="auto"/>
              <w:bottom w:val="single" w:sz="4" w:space="0" w:color="auto"/>
              <w:right w:val="single" w:sz="4" w:space="0" w:color="auto"/>
            </w:tcBorders>
            <w:hideMark/>
          </w:tcPr>
          <w:p w:rsidR="000C520B" w:rsidRDefault="000C520B" w:rsidP="009E7C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Bookman Old Style" w:hAnsi="Bookman Old Style"/>
                <w:i/>
                <w:iCs/>
                <w:color w:val="auto"/>
                <w:szCs w:val="22"/>
              </w:rPr>
            </w:pPr>
            <w:r>
              <w:rPr>
                <w:rFonts w:ascii="Bookman Old Style" w:hAnsi="Bookman Old Style"/>
                <w:bCs/>
                <w:i/>
                <w:sz w:val="22"/>
                <w:szCs w:val="22"/>
              </w:rPr>
              <w:t>Any other matter with the permission of chair.</w:t>
            </w:r>
          </w:p>
        </w:tc>
      </w:tr>
    </w:tbl>
    <w:p w:rsidR="000C520B" w:rsidRDefault="000C520B" w:rsidP="000C520B">
      <w:pPr>
        <w:pStyle w:val="BodyText"/>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Bookman Old Style" w:hAnsi="Bookman Old Style"/>
          <w:b/>
          <w:bCs/>
          <w:iCs/>
          <w:sz w:val="23"/>
        </w:rPr>
      </w:pPr>
    </w:p>
    <w:p w:rsidR="00063D05" w:rsidRDefault="000C520B" w:rsidP="0083125C">
      <w:pPr>
        <w:jc w:val="center"/>
      </w:pPr>
      <w:r>
        <w:rPr>
          <w:rFonts w:ascii="Bookman Old Style" w:hAnsi="Bookman Old Style"/>
          <w:b/>
          <w:bCs/>
          <w:iCs/>
          <w:sz w:val="23"/>
        </w:rPr>
        <w:t>********************</w:t>
      </w:r>
    </w:p>
    <w:sectPr w:rsidR="00063D05" w:rsidSect="000C520B">
      <w:pgSz w:w="12240" w:h="15840"/>
      <w:pgMar w:top="1440" w:right="117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520B"/>
    <w:rsid w:val="00063D05"/>
    <w:rsid w:val="000C520B"/>
    <w:rsid w:val="0060461C"/>
    <w:rsid w:val="00831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520B"/>
    <w:pPr>
      <w:keepNext/>
      <w:overflowPunct w:val="0"/>
      <w:autoSpaceDE w:val="0"/>
      <w:autoSpaceDN w:val="0"/>
      <w:adjustRightInd w:val="0"/>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20B"/>
    <w:rPr>
      <w:rFonts w:ascii="Arial" w:eastAsia="Times New Roman" w:hAnsi="Arial" w:cs="Times New Roman"/>
      <w:b/>
      <w:kern w:val="28"/>
      <w:sz w:val="28"/>
      <w:szCs w:val="20"/>
    </w:rPr>
  </w:style>
  <w:style w:type="character" w:customStyle="1" w:styleId="BodyTextChar2">
    <w:name w:val="Body Text Char2"/>
    <w:aliases w:val="bt Char,Body Text Char1 Char,Body Text Char Char Char,Body Text Char1 Char Char Char,Body Text Char Char Char Char Char,Body Text Char1 Char Char Char Char Char,Body Text Char Char Char Char Char Char Char,b Char"/>
    <w:basedOn w:val="DefaultParagraphFont"/>
    <w:link w:val="BodyText"/>
    <w:qFormat/>
    <w:locked/>
    <w:rsid w:val="000C520B"/>
    <w:rPr>
      <w:rFonts w:ascii="Times New Roman" w:eastAsia="Times New Roman" w:hAnsi="Times New Roman" w:cs="Times New Roman"/>
      <w:color w:val="000000"/>
      <w:sz w:val="24"/>
      <w:szCs w:val="20"/>
    </w:rPr>
  </w:style>
  <w:style w:type="paragraph" w:styleId="BodyText">
    <w:name w:val="Body Text"/>
    <w:aliases w:val="bt,Body Text Char1,Body Text Char Char,Body Text Char1 Char Char,Body Text Char Char Char Char,Body Text Char1 Char Char Char Char,Body Text Char Char Char Char Char Char,Body Text Char1 Char Char Char Char Char Char,b"/>
    <w:basedOn w:val="Normal"/>
    <w:link w:val="BodyTextChar2"/>
    <w:unhideWhenUsed/>
    <w:rsid w:val="000C520B"/>
    <w:pPr>
      <w:overflowPunct w:val="0"/>
      <w:autoSpaceDE w:val="0"/>
      <w:autoSpaceDN w:val="0"/>
      <w:adjustRightInd w:val="0"/>
    </w:pPr>
    <w:rPr>
      <w:color w:val="000000"/>
      <w:szCs w:val="20"/>
    </w:rPr>
  </w:style>
  <w:style w:type="character" w:customStyle="1" w:styleId="BodyTextChar">
    <w:name w:val="Body Text Char"/>
    <w:basedOn w:val="DefaultParagraphFont"/>
    <w:link w:val="BodyText"/>
    <w:uiPriority w:val="99"/>
    <w:semiHidden/>
    <w:rsid w:val="000C520B"/>
    <w:rPr>
      <w:rFonts w:ascii="Times New Roman" w:eastAsia="Times New Roman" w:hAnsi="Times New Roman" w:cs="Times New Roman"/>
      <w:sz w:val="24"/>
      <w:szCs w:val="24"/>
    </w:rPr>
  </w:style>
  <w:style w:type="paragraph" w:styleId="Salutation">
    <w:name w:val="Salutation"/>
    <w:basedOn w:val="Normal"/>
    <w:link w:val="SalutationChar"/>
    <w:unhideWhenUsed/>
    <w:rsid w:val="000C520B"/>
    <w:pPr>
      <w:overflowPunct w:val="0"/>
      <w:autoSpaceDE w:val="0"/>
      <w:autoSpaceDN w:val="0"/>
      <w:adjustRightInd w:val="0"/>
    </w:pPr>
    <w:rPr>
      <w:sz w:val="20"/>
      <w:szCs w:val="20"/>
    </w:rPr>
  </w:style>
  <w:style w:type="character" w:customStyle="1" w:styleId="SalutationChar">
    <w:name w:val="Salutation Char"/>
    <w:basedOn w:val="DefaultParagraphFont"/>
    <w:link w:val="Salutation"/>
    <w:rsid w:val="000C520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Gupta</dc:creator>
  <cp:keywords/>
  <dc:description/>
  <cp:lastModifiedBy>anishsingh</cp:lastModifiedBy>
  <cp:revision>2</cp:revision>
  <cp:lastPrinted>2017-08-30T06:51:00Z</cp:lastPrinted>
  <dcterms:created xsi:type="dcterms:W3CDTF">2017-08-30T06:29:00Z</dcterms:created>
  <dcterms:modified xsi:type="dcterms:W3CDTF">2017-08-30T06:52:00Z</dcterms:modified>
</cp:coreProperties>
</file>